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542e" w14:textId="7795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елді-мекендерінің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2009 жылғы 10 тамыздағы N 29-7 шешімі және Еңбекшіқазақ ауданы әкімдігінің 2009 жылғы 10 тамыздағы N 681 қаулысы. Алматы облысының әділет департаменті Еңбекшіқазақ ауданының әділет басқармасында 2009 жылы 11 қыркүйекте N 2-8-124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Жер Кодексінің 108-бабы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> 3-тармағына,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2009 жылғы 10-маусымдағы N 7-1/902 және 7 тамыздағы N 7-1/1224 хаттарының негізінде,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Ават селолық округтегі Ават ауылының жанындағы бос жатқан 15 га және Рахат селолық округтегі Азат ауылының бос жатқан 10 га, Қайназар ауылының бос жатқан 4 га жер телімі елді-мекендер категориясының жерлеріне көшірілсін.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Картографиялық материалдарға келістіріп жоғарыда көрсетілген ауылдық аумақтардың шекарасы 29 га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Еңбекшіқазақ аудандық жер қатынастары бөлімі тіркеу құжаттарына өзгеріс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бірлескен шешімнің орындалуын бақылау аудан әкімінің орынбасары Бөлтірік Аусадықұлы Жақыповқа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бірлескен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29-сессиясының төрағасы                    Ж. Мықыбаев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