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15ff" w14:textId="4531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аудандық мәслихаттың 2009 жылғы 30 қыркүйектегі N 30-4 "Еңбекшіқазақ ауданының елді мекендерінде иттерді және мысықтарды күтіп ұстау" Ережесін бекіту туралы шешіміне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2009 жылғы 26 қарашадағы N 32-2 шешімі. Алматы облысы Әділет департаменті Еңбекшіқазақ ауданының әділет басқармасында 2009 жылы 11 желтоқсанда N 2-8-131 тіркелді. Күші жойылды - Алматы облысы Еңбекшіқазақ аудандық мәслихатының 2012 жылғы 22 тамыздағы N 9-1 шешімімен</w:t>
      </w:r>
    </w:p>
    <w:p>
      <w:pPr>
        <w:spacing w:after="0"/>
        <w:ind w:left="0"/>
        <w:jc w:val="both"/>
      </w:pPr>
      <w:r>
        <w:rPr>
          <w:rFonts w:ascii="Times New Roman"/>
          <w:b w:val="false"/>
          <w:i w:val="false"/>
          <w:color w:val="ff0000"/>
          <w:sz w:val="28"/>
        </w:rPr>
        <w:t>      Ескерту. Күші жойылды - Алматы облысы Еңбекшіқазақ аудандық мәслихатының 2012.08.22 N 9-1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 туралы" Заңының 43-бабы 1-тармағының </w:t>
      </w:r>
      <w:r>
        <w:rPr>
          <w:rFonts w:ascii="Times New Roman"/>
          <w:b w:val="false"/>
          <w:i w:val="false"/>
          <w:color w:val="000000"/>
          <w:sz w:val="28"/>
        </w:rPr>
        <w:t>2-1)-тармақшасына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сәйкес Еңбекшіқазақ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Еңбекшіқазақ аудандық мәслихаттың 2009 жылғы 30-қыркүйектегі </w:t>
      </w:r>
      <w:r>
        <w:rPr>
          <w:rFonts w:ascii="Times New Roman"/>
          <w:b w:val="false"/>
          <w:i w:val="false"/>
          <w:color w:val="000000"/>
          <w:sz w:val="28"/>
        </w:rPr>
        <w:t>N 30-4</w:t>
      </w:r>
      <w:r>
        <w:rPr>
          <w:rFonts w:ascii="Times New Roman"/>
          <w:b w:val="false"/>
          <w:i w:val="false"/>
          <w:color w:val="000000"/>
          <w:sz w:val="28"/>
        </w:rPr>
        <w:t xml:space="preserve"> "Еңбекшіқазақ ауданының елді мекендерінде иттерді және мысықтарды күтіп ұстау" Ережесін бекіту туралы шешімінің (мемлекеттік тіркеу нөмірі 2-8-128, 2009 жылғы 3 қараша, жарияланды N 47 "Еңбекшіқазақ" газетінде, 2009 жылғы 13 қараша) атауындағы және мазмұнындағы ереже деген сөздер қағида деп оқылсын.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заңдылықты сақтау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32-сессиясының төрағасы                    Қ. Дюсембаева</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уақытша міндетін атқарушы                  Қ. Жылқыбеков</w:t>
      </w:r>
    </w:p>
    <w:bookmarkStart w:name="z5" w:id="1"/>
    <w:p>
      <w:pPr>
        <w:spacing w:after="0"/>
        <w:ind w:left="0"/>
        <w:jc w:val="both"/>
      </w:pPr>
      <w:r>
        <w:rPr>
          <w:rFonts w:ascii="Times New Roman"/>
          <w:b w:val="false"/>
          <w:i w:val="false"/>
          <w:color w:val="000000"/>
          <w:sz w:val="28"/>
        </w:rPr>
        <w:t>
Еңбекшіқазақ аудандық мәслихаттың</w:t>
      </w:r>
      <w:r>
        <w:br/>
      </w:r>
      <w:r>
        <w:rPr>
          <w:rFonts w:ascii="Times New Roman"/>
          <w:b w:val="false"/>
          <w:i w:val="false"/>
          <w:color w:val="000000"/>
          <w:sz w:val="28"/>
        </w:rPr>
        <w:t>
2009 жылғы 26-қарашадағы</w:t>
      </w:r>
      <w:r>
        <w:br/>
      </w:r>
      <w:r>
        <w:rPr>
          <w:rFonts w:ascii="Times New Roman"/>
          <w:b w:val="false"/>
          <w:i w:val="false"/>
          <w:color w:val="000000"/>
          <w:sz w:val="28"/>
        </w:rPr>
        <w:t>
Еңбекшіқазақ аудандық мәслихаттың</w:t>
      </w:r>
      <w:r>
        <w:br/>
      </w:r>
      <w:r>
        <w:rPr>
          <w:rFonts w:ascii="Times New Roman"/>
          <w:b w:val="false"/>
          <w:i w:val="false"/>
          <w:color w:val="000000"/>
          <w:sz w:val="28"/>
        </w:rPr>
        <w:t>
2009 жылғы 30-қыркүйектегі N 30-4</w:t>
      </w:r>
      <w:r>
        <w:br/>
      </w:r>
      <w:r>
        <w:rPr>
          <w:rFonts w:ascii="Times New Roman"/>
          <w:b w:val="false"/>
          <w:i w:val="false"/>
          <w:color w:val="000000"/>
          <w:sz w:val="28"/>
        </w:rPr>
        <w:t>
"Еңбекшіқазақ ауданының елді</w:t>
      </w:r>
      <w:r>
        <w:br/>
      </w:r>
      <w:r>
        <w:rPr>
          <w:rFonts w:ascii="Times New Roman"/>
          <w:b w:val="false"/>
          <w:i w:val="false"/>
          <w:color w:val="000000"/>
          <w:sz w:val="28"/>
        </w:rPr>
        <w:t>
мекендерінде иттерді және мысықтарды</w:t>
      </w:r>
      <w:r>
        <w:br/>
      </w:r>
      <w:r>
        <w:rPr>
          <w:rFonts w:ascii="Times New Roman"/>
          <w:b w:val="false"/>
          <w:i w:val="false"/>
          <w:color w:val="000000"/>
          <w:sz w:val="28"/>
        </w:rPr>
        <w:t>
күтіп ұстау" Ережесін бекіту туралы</w:t>
      </w:r>
      <w:r>
        <w:br/>
      </w:r>
      <w:r>
        <w:rPr>
          <w:rFonts w:ascii="Times New Roman"/>
          <w:b w:val="false"/>
          <w:i w:val="false"/>
          <w:color w:val="000000"/>
          <w:sz w:val="28"/>
        </w:rPr>
        <w:t>
шешіміне өзгерту енгізу туралы</w:t>
      </w:r>
      <w:r>
        <w:br/>
      </w:r>
      <w:r>
        <w:rPr>
          <w:rFonts w:ascii="Times New Roman"/>
          <w:b w:val="false"/>
          <w:i w:val="false"/>
          <w:color w:val="000000"/>
          <w:sz w:val="28"/>
        </w:rPr>
        <w:t>
N 32-2 шешімімен</w:t>
      </w:r>
    </w:p>
    <w:bookmarkEnd w:id="1"/>
    <w:bookmarkStart w:name="z6" w:id="2"/>
    <w:p>
      <w:pPr>
        <w:spacing w:after="0"/>
        <w:ind w:left="0"/>
        <w:jc w:val="left"/>
      </w:pPr>
      <w:r>
        <w:rPr>
          <w:rFonts w:ascii="Times New Roman"/>
          <w:b/>
          <w:i w:val="false"/>
          <w:color w:val="000000"/>
        </w:rPr>
        <w:t xml:space="preserve"> 
Еңбекшіқазақ ауданының елді мекендерінде иттерді және мысықтарды күтіп ұстау"</w:t>
      </w:r>
      <w:r>
        <w:br/>
      </w:r>
      <w:r>
        <w:rPr>
          <w:rFonts w:ascii="Times New Roman"/>
          <w:b/>
          <w:i w:val="false"/>
          <w:color w:val="000000"/>
        </w:rPr>
        <w:t>
ҚАҒИДАСЫ</w:t>
      </w:r>
    </w:p>
    <w:bookmarkEnd w:id="2"/>
    <w:bookmarkStart w:name="z7" w:id="3"/>
    <w:p>
      <w:pPr>
        <w:spacing w:after="0"/>
        <w:ind w:left="0"/>
        <w:jc w:val="both"/>
      </w:pPr>
      <w:r>
        <w:rPr>
          <w:rFonts w:ascii="Times New Roman"/>
          <w:b w:val="false"/>
          <w:i w:val="false"/>
          <w:color w:val="000000"/>
          <w:sz w:val="28"/>
        </w:rPr>
        <w:t>
      1. Иттерді және мысықтарды күтіп ұстайтын ұйымдар, мекемелер, кәсіпорындар және жеке азаматтар:</w:t>
      </w:r>
      <w:r>
        <w:br/>
      </w:r>
      <w:r>
        <w:rPr>
          <w:rFonts w:ascii="Times New Roman"/>
          <w:b w:val="false"/>
          <w:i w:val="false"/>
          <w:color w:val="000000"/>
          <w:sz w:val="28"/>
        </w:rPr>
        <w:t>
</w:t>
      </w:r>
      <w:r>
        <w:rPr>
          <w:rFonts w:ascii="Times New Roman"/>
          <w:b w:val="false"/>
          <w:i w:val="false"/>
          <w:color w:val="000000"/>
          <w:sz w:val="28"/>
        </w:rPr>
        <w:t>
      1) қалаларда, елді мекендерде иттерді жекеленген оңаша қораларда (қаланған аулада, учаскеде, торлы қорада) ұстау және байлап ұстауға;</w:t>
      </w:r>
      <w:r>
        <w:br/>
      </w:r>
      <w:r>
        <w:rPr>
          <w:rFonts w:ascii="Times New Roman"/>
          <w:b w:val="false"/>
          <w:i w:val="false"/>
          <w:color w:val="000000"/>
          <w:sz w:val="28"/>
        </w:rPr>
        <w:t>
</w:t>
      </w:r>
      <w:r>
        <w:rPr>
          <w:rFonts w:ascii="Times New Roman"/>
          <w:b w:val="false"/>
          <w:i w:val="false"/>
          <w:color w:val="000000"/>
          <w:sz w:val="28"/>
        </w:rPr>
        <w:t>
      2) иттерді пәтерден, жекеленген оңаша қорадан көшеге, жалпы аулаға шығару үшін қарғы бау, тұмсық топ пайдалану. Иттерді қарғы баусыз, тұмсық торсыз тек отарларда, табындарда ұстауға рұқсат беріледі;</w:t>
      </w:r>
      <w:r>
        <w:br/>
      </w:r>
      <w:r>
        <w:rPr>
          <w:rFonts w:ascii="Times New Roman"/>
          <w:b w:val="false"/>
          <w:i w:val="false"/>
          <w:color w:val="000000"/>
          <w:sz w:val="28"/>
        </w:rPr>
        <w:t>
</w:t>
      </w:r>
      <w:r>
        <w:rPr>
          <w:rFonts w:ascii="Times New Roman"/>
          <w:b w:val="false"/>
          <w:i w:val="false"/>
          <w:color w:val="000000"/>
          <w:sz w:val="28"/>
        </w:rPr>
        <w:t>
      3) иттер, мысықтар ауырып қалған жағдайларда дереу мал дәрігерлік мекемеге хабарлау, ал адамды, малды ит қапқан, мысық тырнаған жағдайда - медициналық және мал дәрігерлік мекемелерге хабарлау;</w:t>
      </w:r>
      <w:r>
        <w:br/>
      </w:r>
      <w:r>
        <w:rPr>
          <w:rFonts w:ascii="Times New Roman"/>
          <w:b w:val="false"/>
          <w:i w:val="false"/>
          <w:color w:val="000000"/>
          <w:sz w:val="28"/>
        </w:rPr>
        <w:t>
</w:t>
      </w:r>
      <w:r>
        <w:rPr>
          <w:rFonts w:ascii="Times New Roman"/>
          <w:b w:val="false"/>
          <w:i w:val="false"/>
          <w:color w:val="000000"/>
          <w:sz w:val="28"/>
        </w:rPr>
        <w:t>
      4) мал дәрігерлік мамандарының талап ету бойынша иттерді, мысықтарды қарауға, құтыру және басқа ауруларға қарсы сақтық егу жұмыстарын жүргізуге;</w:t>
      </w:r>
      <w:r>
        <w:br/>
      </w:r>
      <w:r>
        <w:rPr>
          <w:rFonts w:ascii="Times New Roman"/>
          <w:b w:val="false"/>
          <w:i w:val="false"/>
          <w:color w:val="000000"/>
          <w:sz w:val="28"/>
        </w:rPr>
        <w:t>
</w:t>
      </w:r>
      <w:r>
        <w:rPr>
          <w:rFonts w:ascii="Times New Roman"/>
          <w:b w:val="false"/>
          <w:i w:val="false"/>
          <w:color w:val="000000"/>
          <w:sz w:val="28"/>
        </w:rPr>
        <w:t>
      5) иттерді қала, селолық округтерінің мал дәрігерлік инспекторларының тізіміне тіркеу және тіркеу куәлігін (паспортын алу);</w:t>
      </w:r>
      <w:r>
        <w:br/>
      </w:r>
      <w:r>
        <w:rPr>
          <w:rFonts w:ascii="Times New Roman"/>
          <w:b w:val="false"/>
          <w:i w:val="false"/>
          <w:color w:val="000000"/>
          <w:sz w:val="28"/>
        </w:rPr>
        <w:t>
</w:t>
      </w:r>
      <w:r>
        <w:rPr>
          <w:rFonts w:ascii="Times New Roman"/>
          <w:b w:val="false"/>
          <w:i w:val="false"/>
          <w:color w:val="000000"/>
          <w:sz w:val="28"/>
        </w:rPr>
        <w:t>
      6) ит, мысық сатып алған және басқа қалаға, ауылға орын ауыстыратын азаматтар 5 күн ішінде мал дәрігерлік мекемеге өзгерістерді хабарлауы тиіс.</w:t>
      </w:r>
      <w:r>
        <w:br/>
      </w:r>
      <w:r>
        <w:rPr>
          <w:rFonts w:ascii="Times New Roman"/>
          <w:b w:val="false"/>
          <w:i w:val="false"/>
          <w:color w:val="000000"/>
          <w:sz w:val="28"/>
        </w:rPr>
        <w:t>
</w:t>
      </w:r>
      <w:r>
        <w:rPr>
          <w:rFonts w:ascii="Times New Roman"/>
          <w:b w:val="false"/>
          <w:i w:val="false"/>
          <w:color w:val="000000"/>
          <w:sz w:val="28"/>
        </w:rPr>
        <w:t>
      2. Иттерді сату, сатып алу, басқа аудандарға, облыстарға, мемлекеттерге апаратын жағдайда мал дәрігерлік құжат болу керек, құжатта ит құтыру ауруына 30 күн бұрын "егілген" деген белгі болу керек.</w:t>
      </w:r>
      <w:r>
        <w:br/>
      </w:r>
      <w:r>
        <w:rPr>
          <w:rFonts w:ascii="Times New Roman"/>
          <w:b w:val="false"/>
          <w:i w:val="false"/>
          <w:color w:val="000000"/>
          <w:sz w:val="28"/>
        </w:rPr>
        <w:t>
</w:t>
      </w:r>
      <w:r>
        <w:rPr>
          <w:rFonts w:ascii="Times New Roman"/>
          <w:b w:val="false"/>
          <w:i w:val="false"/>
          <w:color w:val="000000"/>
          <w:sz w:val="28"/>
        </w:rPr>
        <w:t>
      3. Қаланың, ауылдың ішінде, парктерде, алаңдарда, базарларда, қала көліктерінде кездесетін иесіз иттер, мысықтар (қарғы бауы, тұмсық торы болса да) қаңғыбас деп саналатын, аулаға және атуға рұқсат беріледі.</w:t>
      </w:r>
      <w:r>
        <w:br/>
      </w:r>
      <w:r>
        <w:rPr>
          <w:rFonts w:ascii="Times New Roman"/>
          <w:b w:val="false"/>
          <w:i w:val="false"/>
          <w:color w:val="000000"/>
          <w:sz w:val="28"/>
        </w:rPr>
        <w:t>
</w:t>
      </w:r>
      <w:r>
        <w:rPr>
          <w:rFonts w:ascii="Times New Roman"/>
          <w:b w:val="false"/>
          <w:i w:val="false"/>
          <w:color w:val="000000"/>
          <w:sz w:val="28"/>
        </w:rPr>
        <w:t>
      4. Адамды, малды қапқан иттерді иелері жедел мал дәрігерлік мекемеге алып келіп тексертіп, 10 күнге дейін оқшау ұстауға тиіс. Ал қағиданы сақтам ай иттерді бос жіберіп соның салдарынан адамды, малды екінші рет қапқан иттерді мал дәрігерлік инспекторлары шара қолдануға құқықты.</w:t>
      </w:r>
      <w:r>
        <w:br/>
      </w:r>
      <w:r>
        <w:rPr>
          <w:rFonts w:ascii="Times New Roman"/>
          <w:b w:val="false"/>
          <w:i w:val="false"/>
          <w:color w:val="000000"/>
          <w:sz w:val="28"/>
        </w:rPr>
        <w:t>
</w:t>
      </w:r>
      <w:r>
        <w:rPr>
          <w:rFonts w:ascii="Times New Roman"/>
          <w:b w:val="false"/>
          <w:i w:val="false"/>
          <w:color w:val="000000"/>
          <w:sz w:val="28"/>
        </w:rPr>
        <w:t>
      5. Осы Қағиданың талаптарын бұзғаны үшін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