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e8ae" w14:textId="5c4e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2008 жылғы 22 желтоқсандағы 18-107 санды "Ескелді ауданының 2009 жылға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2009 жылғы 23 ақпандағы N 21-127 шешімі. Алматы облысы Әділет департаменті Ескелді ауданының Әділет басқармасында 2009 жылы 10 наурызда N 2-9-76 тіркелді. Күші жойылды - Алматы облысы Ескелді аудандық мәслихатының 2010 жылғы 14 мамырдағы N 39-244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2010.05.14 N 39-244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Республикасының "Қазақстан Республикасындағы жергілікті мемлекеттік басқару туралы"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Ескелді аудандық мәслихатының 2008 жылғы 22 желтоқсандағы "Ескелді ауданының 2009 жылға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18-107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санды,      2009 жылдың 8-қаңтарында нормативтік құқықтық актілерді мемлекеттік тіркеу тізілімінде N 2-9-73 тіркеу нөмірлі шешіміне мынандай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 бойынша "2070693" саны "2065893"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"1994898" саны "1990098"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 бойынша "2070693" саны "2058088"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 жолдар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"Қаржы активтерімен операциялар бойынша сальдо – 30000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"Бюджет тапшылығы – 22195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"Бюджет тапшылығын қаржыландыру (профицитін пайдалану)– 22195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құқықтық, сот қылмыстық-атқару қызметі" деген жол бойынша "5005" саны "1500" санына ауыстырылады;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деген жол бойынша "1264007" саны "1258932"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деген жол бойынша "363553" саны "353775"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деген жол бойынша "54739" саны "58739"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деген жол бойынша "24210" саны "38693" санына ауыстырылды;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"Басқада" деген жол бойынша "34306" саны "21576"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 аудандық бюджеттің бюджеттік бағдарламалары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шешім 2009 жылғы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Ескелді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XXI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Өмірхалықов Мұрат Батырханұлы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Тастанбаев Қалабек Тастанбайұлы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ақпандағы N 21-127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18-107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33"/>
        <w:gridCol w:w="793"/>
        <w:gridCol w:w="8173"/>
        <w:gridCol w:w="22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20657893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46776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15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9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1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түсімдерді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1990098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1990098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793"/>
        <w:gridCol w:w="753"/>
        <w:gridCol w:w="7653"/>
        <w:gridCol w:w="21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ШЫҒЫНДАР-барлығы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2058088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130309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61645</w:t>
            </w:r>
          </w:p>
        </w:tc>
      </w:tr>
      <w:tr>
        <w:trPr>
          <w:trHeight w:val="14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қорғау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1258932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1140991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1134562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1121847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36202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14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</w:p>
        </w:tc>
      </w:tr>
      <w:tr>
        <w:trPr>
          <w:trHeight w:val="14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58016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98051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98051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21903</w:t>
            </w:r>
          </w:p>
        </w:tc>
      </w:tr>
      <w:tr>
        <w:trPr>
          <w:trHeight w:val="15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 бойынша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</w:p>
        </w:tc>
      </w:tr>
      <w:tr>
        <w:trPr>
          <w:trHeight w:val="17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14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353775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115447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30891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208338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14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кала)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13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15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1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</w:p>
        </w:tc>
      </w:tr>
      <w:tr>
        <w:trPr>
          <w:trHeight w:val="15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(облыстық)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 және өзге 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жоспарларын әзірлеу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38693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753"/>
        <w:gridCol w:w="753"/>
        <w:gridCol w:w="7593"/>
        <w:gridCol w:w="21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3"/>
        <w:gridCol w:w="793"/>
        <w:gridCol w:w="8253"/>
        <w:gridCol w:w="2193"/>
      </w:tblGrid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-22195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ақпандағы N 21-127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18-107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бюджетте жергілікті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тізімі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53"/>
        <w:gridCol w:w="713"/>
        <w:gridCol w:w="713"/>
        <w:gridCol w:w="99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ШЫҒЫНДАР-барлығы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11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 қызметін қамтамасыз ету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қорғау қызметі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</w:tr>
      <w:tr>
        <w:trPr>
          <w:trHeight w:val="13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 сатып алу және жеткізу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 бойынша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 қызмет көрсету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</w:tr>
      <w:tr>
        <w:trPr>
          <w:trHeight w:val="12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кала)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11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 қатынастары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схемаларын, аудандық (облыстық)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кенттердің және өзге де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жоспарларын әзірлеу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