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9837" w14:textId="e479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2008 жылғы 22 желтоқсандағы 18-107 санды "Ескелді ауданының 2009 жылға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2009 жылғы 5 тамыздағы N 28-173 шешімі. Алматы облысының Әділет департаменті Ескелді ауданының Әділет басқармасында 2009 жылы 13 тамызда N 2-9-86 тіркелді. Күші жойылды - Алматы облысы Ескелді аудандық мәслихатының 2010 жылғы 14 мамырдағы N 39-244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2010.05.14 N 39-244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Республикасының "Қазақстан Республикасындағы жергілікті мемлекеттік басқару және өзін 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Ескелді аудандық мәслихатының 2008 жылғы 22 желтоқсандағы "Ескелді ауданының 2009 жылға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18-107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санды, 2009 жылдың 8 қаңтарда нормативтік құқықтық актілерді мемлекеттік тіркеу тізілімінде N 2-9-73 тіркеу нөмірлі шешіміне, 2009 жылдың 23 ақпандағы "Ескелді ауданының 2009 жылға арналған бюджетіне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21-127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санды, 2009 жылдың 10 наурызда нормативтік құқықтық актілерді мемлекеттік тіркеу тізілімінде N 2-9-76 тіркеу нөмірлі шешіміне, 2009 жылдың 22 сәуірдегі "Ескелді ауданының 2009 жылға арналған бюджетіне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24-154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санды, 2009 жылдың 23 сәуірде нормативтік құқықтық актілерді мемлекеттік тіркеу тізілімінде N 2-9-83 тіркеу нөмірлі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деген жол бойынша "2406282" саны "2430919"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 бойынша "56834" саны "57763"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 бойынша "10061" саны "16955"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 бойынша "8900" саны "6077"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"Ресми трансферттерден түсетін түсімдер" деген жол бойынша "2330487 саны "2350124"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деген жол бойынша "2398477" саны "2423114"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 "Білім беру мекемелеріне" деген жол бойынша "1355879" саны "1367204"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 "Тұрғын үй - коммуналдық шаруашылық" деген жол бойынша "232168" саны "231199" санына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 "Мәдениет, спорт, туризм және ақпараттық кеңістік" деген жол бойынша "57553" саны "94455"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 "Ауыл су, орман, балық шаруашылығы, ерекше қорғалатын табиғи аумақтар, қоршаған ортаны және жануарлар дүниесін қорғау, жер қатынастары" деген жол бойынша "383071" саны "368742"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 "Басқа да жергілікті органдар" деген жол бойынша "21815" саны "13523"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"Сумен жабдықтау және су бөлу жүйесінің қызмет етуіне" 1600 мың сомасымен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"Ауданның коммуналдық меншігіндегі жылу жүйелерін қолдануды ұйымдастыруына" 4500 мың сомасымен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аудандық бюджеттің бюджеттік бағдарламалары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аудандық бюджеттің бюджеттік бағдарламалары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2009 жылға арналған аудандық бюджеттің бюджеттік бағдарламалары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шешім 2009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/>
          <w:color w:val="000000"/>
          <w:sz w:val="28"/>
        </w:rPr>
        <w:t xml:space="preserve"> шақырылымындағы</w:t>
      </w:r>
      <w:r>
        <w:rPr>
          <w:rFonts w:ascii="Times New Roman"/>
          <w:b w:val="false"/>
          <w:i/>
          <w:color w:val="000000"/>
          <w:sz w:val="28"/>
        </w:rPr>
        <w:t xml:space="preserve"> ХХVIII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Есдәулетов Қуат</w:t>
      </w:r>
      <w:r>
        <w:rPr>
          <w:rFonts w:ascii="Times New Roman"/>
          <w:b w:val="false"/>
          <w:i/>
          <w:color w:val="000000"/>
          <w:sz w:val="28"/>
        </w:rPr>
        <w:t xml:space="preserve"> Райқұлұлы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Тастанбаев Қалабек Тастанбайұлы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5 тамыздағы 28-173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 "2008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18-107 санды 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18-107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73"/>
        <w:gridCol w:w="593"/>
        <w:gridCol w:w="9373"/>
        <w:gridCol w:w="18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2430919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- 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4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18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2350124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2350124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13"/>
        <w:gridCol w:w="673"/>
        <w:gridCol w:w="9293"/>
        <w:gridCol w:w="18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-22195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33"/>
        <w:gridCol w:w="693"/>
        <w:gridCol w:w="653"/>
        <w:gridCol w:w="8633"/>
        <w:gridCol w:w="19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- барлығы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2423114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109344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61645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қорғау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1367204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1143368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1136939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1124224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189117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 және ағымдағы жөндеу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58016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127089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53539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111884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111884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80993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88985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88985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49067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59652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59652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кала)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368742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12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350380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38693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38693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елді-мекендердің көшелерін жөндеу және ұстау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шешімдері бойынша міндеттемелерді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693"/>
        <w:gridCol w:w="673"/>
        <w:gridCol w:w="8693"/>
        <w:gridCol w:w="19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5 тамыздағы 28-173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 "2008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18-107 санды 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18-107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бюджетте жергілікті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тізімі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673"/>
        <w:gridCol w:w="673"/>
        <w:gridCol w:w="105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- барлығы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экономика және бюджеттік жоспарлау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бөлімінің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қорғау қызметі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 және ағымдағы жөндеу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</w:tr>
      <w:tr>
        <w:trPr>
          <w:trHeight w:val="12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кала) құрама командаларының мүшелерін дайындау және олардың облыстық спорт жарыстарына қатысуы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экономика және бюджеттік жоспарлау бөлімі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</w:tr>
      <w:tr>
        <w:trPr>
          <w:trHeight w:val="13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 саласындағы өзге де қызметтер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елді-мекендердің көшелерін жөндеу және ұстау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</w:tbl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5 тамыздағы 28-173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 "2008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18-107 санды "Ескелді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18-107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аудандық бюджетте жергілікті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73"/>
        <w:gridCol w:w="713"/>
        <w:gridCol w:w="104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