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ea8bd" w14:textId="63ea8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1982-1991 жылдарыы туылған азаматтарын 2009 жылдың қазан-желтоқсан айларында кезекті мерзімді әскери қызметке шақыру  туралы</w:t>
      </w:r>
    </w:p>
    <w:p>
      <w:pPr>
        <w:spacing w:after="0"/>
        <w:ind w:left="0"/>
        <w:jc w:val="both"/>
      </w:pPr>
      <w:r>
        <w:rPr>
          <w:rFonts w:ascii="Times New Roman"/>
          <w:b w:val="false"/>
          <w:i w:val="false"/>
          <w:color w:val="000000"/>
          <w:sz w:val="28"/>
        </w:rPr>
        <w:t>Алматы облысы Ескелді ауданы әкімдігінің 2009 жылғы 9 қарашадағы N 200 қаулысы. Алматы облысының Әділет департаменті Ескелді ауданының Әділет басқармасында 2009 жылы 20 қарашада N 2-9-90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Заңының 31-бабындағы 1-тармақтың </w:t>
      </w:r>
      <w:r>
        <w:rPr>
          <w:rFonts w:ascii="Times New Roman"/>
          <w:b w:val="false"/>
          <w:i w:val="false"/>
          <w:color w:val="000000"/>
          <w:sz w:val="28"/>
        </w:rPr>
        <w:t>8-тармақшасына</w:t>
      </w:r>
      <w:r>
        <w:rPr>
          <w:rFonts w:ascii="Times New Roman"/>
          <w:b w:val="false"/>
          <w:i w:val="false"/>
          <w:color w:val="000000"/>
          <w:sz w:val="28"/>
        </w:rPr>
        <w:t>, Қазақстан Республикасының "Әскери міндеттілік және әскери қызмет туралы" Заңының 19 бабындағы </w:t>
      </w:r>
      <w:r>
        <w:rPr>
          <w:rFonts w:ascii="Times New Roman"/>
          <w:b w:val="false"/>
          <w:i w:val="false"/>
          <w:color w:val="000000"/>
          <w:sz w:val="28"/>
        </w:rPr>
        <w:t>3-тармағына</w:t>
      </w:r>
      <w:r>
        <w:rPr>
          <w:rFonts w:ascii="Times New Roman"/>
          <w:b w:val="false"/>
          <w:i w:val="false"/>
          <w:color w:val="000000"/>
          <w:sz w:val="28"/>
        </w:rPr>
        <w:t>, 20-бабындағы </w:t>
      </w:r>
      <w:r>
        <w:rPr>
          <w:rFonts w:ascii="Times New Roman"/>
          <w:b w:val="false"/>
          <w:i w:val="false"/>
          <w:color w:val="000000"/>
          <w:sz w:val="28"/>
        </w:rPr>
        <w:t>1-тармағына</w:t>
      </w:r>
      <w:r>
        <w:rPr>
          <w:rFonts w:ascii="Times New Roman"/>
          <w:b w:val="false"/>
          <w:i w:val="false"/>
          <w:color w:val="000000"/>
          <w:sz w:val="28"/>
        </w:rPr>
        <w:t>, </w:t>
      </w:r>
      <w:r>
        <w:rPr>
          <w:rFonts w:ascii="Times New Roman"/>
          <w:b w:val="false"/>
          <w:i w:val="false"/>
          <w:color w:val="000000"/>
          <w:sz w:val="28"/>
        </w:rPr>
        <w:t>23-бабына</w:t>
      </w:r>
      <w:r>
        <w:rPr>
          <w:rFonts w:ascii="Times New Roman"/>
          <w:b w:val="false"/>
          <w:i w:val="false"/>
          <w:color w:val="000000"/>
          <w:sz w:val="28"/>
        </w:rPr>
        <w:t xml:space="preserve"> сәйкес, сондай-ақ Қазақстан Республикасы Президентінің 2009 жылғы 1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 және қазан-желтоқсан айларында кезекті мерзімді әскери қызметке шақыру туралы" N 779 </w:t>
      </w:r>
      <w:r>
        <w:rPr>
          <w:rFonts w:ascii="Times New Roman"/>
          <w:b w:val="false"/>
          <w:i w:val="false"/>
          <w:color w:val="000000"/>
          <w:sz w:val="28"/>
        </w:rPr>
        <w:t>Жарлығын</w:t>
      </w:r>
      <w:r>
        <w:rPr>
          <w:rFonts w:ascii="Times New Roman"/>
          <w:b w:val="false"/>
          <w:i w:val="false"/>
          <w:color w:val="000000"/>
          <w:sz w:val="28"/>
        </w:rPr>
        <w:t xml:space="preserve"> жүзеге асыру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2009 жылдың қазан-желтоқсан айларында мерзімді әскери қызметке шақырылсын.</w:t>
      </w:r>
      <w:r>
        <w:br/>
      </w:r>
      <w:r>
        <w:rPr>
          <w:rFonts w:ascii="Times New Roman"/>
          <w:b w:val="false"/>
          <w:i w:val="false"/>
          <w:color w:val="000000"/>
          <w:sz w:val="28"/>
        </w:rPr>
        <w:t>
</w:t>
      </w:r>
      <w:r>
        <w:rPr>
          <w:rFonts w:ascii="Times New Roman"/>
          <w:b w:val="false"/>
          <w:i w:val="false"/>
          <w:color w:val="000000"/>
          <w:sz w:val="28"/>
        </w:rPr>
        <w:t>
2. Аудандық әскерге шақыру комиссиясының жұмысы Ескелді ауданы, Қарабұлақ кенті, Құрылысшылар көшесі 13-ші үй, аудандық қорғаныс істері жөніндегі бөлімнің ғимаратында ұйымдастырылсын.</w:t>
      </w:r>
      <w:r>
        <w:br/>
      </w:r>
      <w:r>
        <w:rPr>
          <w:rFonts w:ascii="Times New Roman"/>
          <w:b w:val="false"/>
          <w:i w:val="false"/>
          <w:color w:val="000000"/>
          <w:sz w:val="28"/>
        </w:rPr>
        <w:t>
</w:t>
      </w:r>
      <w:r>
        <w:rPr>
          <w:rFonts w:ascii="Times New Roman"/>
          <w:b w:val="false"/>
          <w:i w:val="false"/>
          <w:color w:val="000000"/>
          <w:sz w:val="28"/>
        </w:rPr>
        <w:t>
      3. Аудандық әскерге шақыру комиссиясы төмендегідей құрамда құрылсын:</w:t>
      </w:r>
      <w:r>
        <w:br/>
      </w:r>
      <w:r>
        <w:rPr>
          <w:rFonts w:ascii="Times New Roman"/>
          <w:b w:val="false"/>
          <w:i w:val="false"/>
          <w:color w:val="000000"/>
          <w:sz w:val="28"/>
        </w:rPr>
        <w:t>
</w:t>
      </w:r>
      <w:r>
        <w:rPr>
          <w:rFonts w:ascii="Times New Roman"/>
          <w:b w:val="false"/>
          <w:i w:val="false"/>
          <w:color w:val="000000"/>
          <w:sz w:val="28"/>
        </w:rPr>
        <w:t>
      1) Қанағатов Асан Уахитұлы - комиссия төрағасы, аудандық қорғаныс істер бөлімінің бастығы, подполковник (келісім бойынша).</w:t>
      </w:r>
      <w:r>
        <w:br/>
      </w:r>
      <w:r>
        <w:rPr>
          <w:rFonts w:ascii="Times New Roman"/>
          <w:b w:val="false"/>
          <w:i w:val="false"/>
          <w:color w:val="000000"/>
          <w:sz w:val="28"/>
        </w:rPr>
        <w:t>
</w:t>
      </w:r>
      <w:r>
        <w:rPr>
          <w:rFonts w:ascii="Times New Roman"/>
          <w:b w:val="false"/>
          <w:i w:val="false"/>
          <w:color w:val="000000"/>
          <w:sz w:val="28"/>
        </w:rPr>
        <w:t>
      2) Бейсбаев Асхат Ғалымжанұлы - комиссия төрағасының орынбасары, аудандық ішкі саясат бөлімінің бастығы.</w:t>
      </w:r>
      <w:r>
        <w:br/>
      </w:r>
      <w:r>
        <w:rPr>
          <w:rFonts w:ascii="Times New Roman"/>
          <w:b w:val="false"/>
          <w:i w:val="false"/>
          <w:color w:val="000000"/>
          <w:sz w:val="28"/>
        </w:rPr>
        <w:t>
      Комиссия мүшелері:</w:t>
      </w:r>
      <w:r>
        <w:br/>
      </w:r>
      <w:r>
        <w:rPr>
          <w:rFonts w:ascii="Times New Roman"/>
          <w:b w:val="false"/>
          <w:i w:val="false"/>
          <w:color w:val="000000"/>
          <w:sz w:val="28"/>
        </w:rPr>
        <w:t>
</w:t>
      </w:r>
      <w:r>
        <w:rPr>
          <w:rFonts w:ascii="Times New Roman"/>
          <w:b w:val="false"/>
          <w:i w:val="false"/>
          <w:color w:val="000000"/>
          <w:sz w:val="28"/>
        </w:rPr>
        <w:t>
      3) Берліқожанов Болат Жебегенұлы - аудандық ІІБ бастығының орынбасары, полиция майоры (келісім бойынша).</w:t>
      </w:r>
      <w:r>
        <w:br/>
      </w:r>
      <w:r>
        <w:rPr>
          <w:rFonts w:ascii="Times New Roman"/>
          <w:b w:val="false"/>
          <w:i w:val="false"/>
          <w:color w:val="000000"/>
          <w:sz w:val="28"/>
        </w:rPr>
        <w:t>
</w:t>
      </w:r>
      <w:r>
        <w:rPr>
          <w:rFonts w:ascii="Times New Roman"/>
          <w:b w:val="false"/>
          <w:i w:val="false"/>
          <w:color w:val="000000"/>
          <w:sz w:val="28"/>
        </w:rPr>
        <w:t>
      4) Зонов Сергей Федорович - аудандық аурухананың дәрігері медициналық комиссия төрағасы, (келісім бойынша).</w:t>
      </w:r>
      <w:r>
        <w:br/>
      </w:r>
      <w:r>
        <w:rPr>
          <w:rFonts w:ascii="Times New Roman"/>
          <w:b w:val="false"/>
          <w:i w:val="false"/>
          <w:color w:val="000000"/>
          <w:sz w:val="28"/>
        </w:rPr>
        <w:t>
</w:t>
      </w:r>
      <w:r>
        <w:rPr>
          <w:rFonts w:ascii="Times New Roman"/>
          <w:b w:val="false"/>
          <w:i w:val="false"/>
          <w:color w:val="000000"/>
          <w:sz w:val="28"/>
        </w:rPr>
        <w:t>
      5) Бабакумарова Эльмира - комиссия хатшысы.</w:t>
      </w:r>
      <w:r>
        <w:br/>
      </w:r>
      <w:r>
        <w:rPr>
          <w:rFonts w:ascii="Times New Roman"/>
          <w:b w:val="false"/>
          <w:i w:val="false"/>
          <w:color w:val="000000"/>
          <w:sz w:val="28"/>
        </w:rPr>
        <w:t>
</w:t>
      </w:r>
      <w:r>
        <w:rPr>
          <w:rFonts w:ascii="Times New Roman"/>
          <w:b w:val="false"/>
          <w:i w:val="false"/>
          <w:color w:val="000000"/>
          <w:sz w:val="28"/>
        </w:rPr>
        <w:t>
4. Ескелді аудандық орталық ауруханасынан (Албаков И.Н. келісім бойынша) қажетті мөлшерде әскерге шақыру комиссиясына азаматтарды медициналық тексеруден өткізу мақсатында білікті дәрігер мамандар және орта буындағы медициналық қызметкерлердің бөлінуі қарастырылсын.</w:t>
      </w:r>
      <w:r>
        <w:br/>
      </w:r>
      <w:r>
        <w:rPr>
          <w:rFonts w:ascii="Times New Roman"/>
          <w:b w:val="false"/>
          <w:i w:val="false"/>
          <w:color w:val="000000"/>
          <w:sz w:val="28"/>
        </w:rPr>
        <w:t>
</w:t>
      </w:r>
      <w:r>
        <w:rPr>
          <w:rFonts w:ascii="Times New Roman"/>
          <w:b w:val="false"/>
          <w:i w:val="false"/>
          <w:color w:val="000000"/>
          <w:sz w:val="28"/>
        </w:rPr>
        <w:t>
      5. Кент және ауылдық, округ әкімдері әскерге шақырушыларға шақыру қағазын табыс етіп, олардың міндетті түрде аудандық қорғаныс істері бөліміне келуін, оларды дер кезінде шақыру пунктіне(орнына) жеткізуді қамтамасыз етсін.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w:t>
      </w:r>
      <w:r>
        <w:rPr>
          <w:rFonts w:ascii="Times New Roman"/>
          <w:b w:val="false"/>
          <w:i w:val="false"/>
          <w:color w:val="000000"/>
          <w:sz w:val="28"/>
        </w:rPr>
        <w:t>Ескелді ауданының ішкі істер бөлімі (Б.Қ.Сембаев) әскерге шақырылғандарды Қазақстан Республикасының Қарулы Күштер қатарына шығарып салу кезеңінде шақыру учаскесінде қоғамдық тәртіптік сақталуын қамтамасыз ету, әскери міндеттерін орындаудан жалтарған азаматтарды іздестіруді және ұстауды өз құзыреті шегінде жүзеге асыру, Ескелді аудандық қорғаныс істері жөніндегі бөліміне оларға қатысты анықтау немесе алдын ала тергеу жүргізіліп жатқан әскерге шақырушылар мен әскери міндеттілер туралы хабарлау ұсынылсын.</w:t>
      </w:r>
      <w:r>
        <w:br/>
      </w:r>
      <w:r>
        <w:rPr>
          <w:rFonts w:ascii="Times New Roman"/>
          <w:b w:val="false"/>
          <w:i w:val="false"/>
          <w:color w:val="000000"/>
          <w:sz w:val="28"/>
        </w:rPr>
        <w:t>
</w:t>
      </w:r>
      <w:r>
        <w:rPr>
          <w:rFonts w:ascii="Times New Roman"/>
          <w:b w:val="false"/>
          <w:i w:val="false"/>
          <w:color w:val="000000"/>
          <w:sz w:val="28"/>
        </w:rPr>
        <w:t>
      7. Аудандық қаржы бөлімі (Г:М:Бейсеқұлов) осы шараларды ұйымдастыру үшін қаражат бөлінуін қарастырсын.</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аудан әкімінің бірінші орынбасары Қ.А.Әлібаевқа жүктелсін.</w:t>
      </w:r>
      <w:r>
        <w:br/>
      </w:r>
      <w:r>
        <w:rPr>
          <w:rFonts w:ascii="Times New Roman"/>
          <w:b w:val="false"/>
          <w:i w:val="false"/>
          <w:color w:val="000000"/>
          <w:sz w:val="28"/>
        </w:rPr>
        <w:t>
</w:t>
      </w:r>
      <w:r>
        <w:rPr>
          <w:rFonts w:ascii="Times New Roman"/>
          <w:b w:val="false"/>
          <w:i w:val="false"/>
          <w:color w:val="000000"/>
          <w:sz w:val="28"/>
        </w:rPr>
        <w:t>
9. Осы қаулы ресми түрде жарияланғаннан кейін күнтізбелік он күн өткеннен соң қолданысқа енгізіледі.</w:t>
      </w:r>
    </w:p>
    <w:bookmarkEnd w:id="0"/>
    <w:p>
      <w:pPr>
        <w:spacing w:after="0"/>
        <w:ind w:left="0"/>
        <w:jc w:val="both"/>
      </w:pPr>
      <w:r>
        <w:rPr>
          <w:rFonts w:ascii="Times New Roman"/>
          <w:b w:val="false"/>
          <w:i/>
          <w:color w:val="000000"/>
          <w:sz w:val="28"/>
        </w:rPr>
        <w:t>      Ескелді ауданының әкімі                    С.М. Дүйсембінов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