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8c52" w14:textId="c2a8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25 наурыздағы N 3-1607 "Ұлы Отан соғысының қатысушылары мен мүгедектерінің материалдық-тұрмыстық және әлеуметтік жағдайларын жақсарту жөніндегі қосымша шаралар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әкімдігінің 2009 жылғы 29 қаңтардағы N 2-134 қаулысы. Алматы облысының Әділет департаменті Іле ауданының Әділет басқармасында 2009 жылы 24 ақпанда N 2-10-87 тіркелді. Күші жойылды - Алматы облысы Іле ауданы әкімдігінің 2013 жылғы 31 желтоқсандағы № 11-2306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ауданы әкімдігінің 31.12.2013 № 11-2306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Республикасында жергілікті мемлекеттік басқару туралы" Заңының 31-бабының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Іле ауданы әкімдігінің 2007 жылғы 25 наурыздағы "Ұлы Отан соғысының қатысушылары мен мүгедектерінің материалдық-тұрмыстық және әлеуметтік жағдайларын жақсарту жөніндегі қосымша шаралар туралы" N 3-1607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тармақтағы "3500" саны "6000" санына ауыстырылсын, әрі қарай мәтін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Ерболат Сапарұлы Тұрымбетовке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Логутов Николай Николаевич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