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4a0d" w14:textId="9974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жылдың 23 желтоқсанындағы N 16-51 "Іле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2009 жылғы 25 ақпандағы N 19-66 шешімі. Алматы облысының Әділет департаменті Іле ауданының Әділет басқармасында 2009 жылы 13 наурызда N 2-10-88 тіркелді. Күші жойылды - Алматы облысы Іле аудандық мәслихатының 2010 жылғы 29 қаңтардағы N 29-112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2010.01.29 N 29-112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Бюджеттік кодексінің 109-бабының,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"Қазақстан Республикасындағы жергілікті мемлекеттік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Іле аудандық мәслихаттың 2008 жылдың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16-51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ауданының 2009 жылға арналған аудандық бюджеті туралы" шешіміне (Іле ауданының әділет басқармасында 2009 жылғы 9 қаңтардағы нормативтік құқықтық актілерді мемлекеттік тіркеу тізілімінде 2-10-84 нөмірімен тіркелген 2009 жылғы 10 қаңтардағы N 2 (4267) "Іле таңы" газетінде жарық көрді) төмендегі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Кірістер "18569978" саны "18701606"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"5377437" саны "5368437"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"18670757" саны "18915738"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"2499445" саны "2502798"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- 12730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 қаржы активтерін алу - 12730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-" -113509" саны " - 226862"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пайдалану)-"113509" саны "226862"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Р. Айдарбекова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бюджеті (өзгерістермен)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13"/>
        <w:gridCol w:w="452"/>
        <w:gridCol w:w="593"/>
        <w:gridCol w:w="9280"/>
        <w:gridCol w:w="183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18701606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13128234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60981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салынатын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172378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136001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12571307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Акциздер-барлығы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12529909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фильтрлі сигареттер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12300955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фильтрсіз сигареттер, папиростар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207601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төлейтін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1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үшін алынатын лицензиялық алым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 үшін алым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туралы 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келтіруге байланысты куәліктерді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бергені үшін мемлекеттік баж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рәсімдегені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рәсімдегені үшін мемлекеттік баж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 дивиденттер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 берілетін дивиденттер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салыққа жатпайтын басқа да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 сатудан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5368437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5368437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5368437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5151021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0"/>
        <w:gridCol w:w="672"/>
        <w:gridCol w:w="652"/>
        <w:gridCol w:w="732"/>
        <w:gridCol w:w="8114"/>
        <w:gridCol w:w="182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18915738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85962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үшін мүлік бағасын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1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2502798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мектептер-балабақшалардың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2229735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жүйенің жаңа технологиясын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енгізу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атаулы 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оқитын мүгедек балаларды материалдық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5218705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5138350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5138350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4903995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мәдениет саласы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жүзеге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түсімдер есебінен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-226862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53"/>
        <w:gridCol w:w="353"/>
        <w:gridCol w:w="593"/>
        <w:gridCol w:w="923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