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9d63" w14:textId="48a9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жылғы 29 желтоқсандағы N 14-13951 "Ағзасында Қорғаныс Тапшылығының Қоздырғышы бар балаға төленетін әлеуметтік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Іле аудандық әкімдігінің 2009 жылғы 29 қаңтардағы N 2-135 қаулысы. Алматы облысының Әділет департаменті Іле ауданының Әділет басқармасында 2009 жылы 24 ақпанда N 2-10-96 тіркелді. Күші жойылды - Алматы облысы Іле ауданы әкімдігінің 2013 жылғы 31 желтоқсандағы № 11-2306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ауданы әкімдігінің 31.12.2013 № 11-2306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"Қазақстан Республикасында жергілікті мемлекеттік басқару туралы" Заңының 31-бабының 1-тармақ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Іле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Іле ауданы әкімдігінің 2007 жылғы 29 желтоқсандағы "Ағзасында Қорғаныс Тапшылығының Қоздырғышы бар балаға төленетін әлеуметтік көмек туралы" N 14-13951 қаулысына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тармақтағы 186180 (бір жүз сексен алты мың бір жүз сексен) санына ауыстырылсын, әрі қарай мәтін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Ерболат Сапарұлы Тұрымбетовке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Логутов Николай Николаевич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