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1880f" w14:textId="1b188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жылдың 23 желтоқсанындағы N 16-51 "Іле ауданының 2009 жылға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2009 жылғы 19 қазандағы N 26-89 шешімі. Алматы облысы Іле ауданының Әділет басқармасында 2009 жылғы 26 қазанда N 2-10-100 тіркелді. Күші жойылды - Алматы облысы Іле аудандық мәслихатының 2010 жылғы 29 қаңтардағы N 29-112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Іле аудандық мәслихатының 2010.01.29 N 29-112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Қазақстан Республикасы Бюджеттік кодексінің 109-бабының,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"Қазақстан Республикасындағы жергілікті мемлекеттік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аудандық мәслихаттың 2008 жылдың 23 желтоқсанындағы N 16-51 "Іле ауданының 2009 жылға арналған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(Іле ауданының әділет басқармасында 2009 жылғы 9 қаңтардағы нормативтік құқықтық актілерді мемлекеттік тіркеу тізілімінде 2-10-84 нөмірімен тіркелген 2009 жылғы 10 қаңтардағы N 2 (4267) "Іле таңы" газетінде жарияланды) және 2009 жылдың 25 ақпанда </w:t>
      </w:r>
      <w:r>
        <w:rPr>
          <w:rFonts w:ascii="Times New Roman"/>
          <w:b w:val="false"/>
          <w:i w:val="false"/>
          <w:color w:val="000000"/>
          <w:sz w:val="28"/>
        </w:rPr>
        <w:t>N 19-66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13 наурызда Іле ауданының әділет басқармасында нормативтік құқықтық актілерді мемлекеттік тіркеу тізілімінде тіркелген 2-10-88 нөмірімен 2009 жылғы 27 наурызда N 17 (4280) "Іле таңы" газетінде жарияланды) және 2009 жылдың 22 сәуірінде </w:t>
      </w:r>
      <w:r>
        <w:rPr>
          <w:rFonts w:ascii="Times New Roman"/>
          <w:b w:val="false"/>
          <w:i w:val="false"/>
          <w:color w:val="000000"/>
          <w:sz w:val="28"/>
        </w:rPr>
        <w:t>N 21-76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23 сәуірде Іле ауданының әділет басқармасында нормативтік құқықтық актілерді мемлекеттік тіркеу тізілімінде тіркелген N 2-10-90 нөмірімен 2009 жылғы 24 сәуірде N 21 (4286) "Іле таңы" газетінде жарияланды) және 2009 жылдың 7 тамызында </w:t>
      </w:r>
      <w:r>
        <w:rPr>
          <w:rFonts w:ascii="Times New Roman"/>
          <w:b w:val="false"/>
          <w:i w:val="false"/>
          <w:color w:val="000000"/>
          <w:sz w:val="28"/>
        </w:rPr>
        <w:t>N 24-86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жылдың 20 тамызында Іле ауданының әділет басқармасында нормативтік құқықтық актілерді мемлекеттік тіркеу тізілімінде тіркелген N 2-10-98 нөмірімен 2009 жылғы 2 қыркүйегінде N 40 (4305) "Іле таңы" газетінде жарияланды), төмендегі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"19871029" саны "20537088" санына ауыстырылсын;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"6316523" саны "6355947"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"20086432" саны "20752491" санына ауыстырылсын;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жалпы сипаттағы мемлекеттік қызметтер "168196" саны "172046"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қорғаныс "214" саны "523"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"2482151" саны "2497105"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көмек және әлеуметтік қамсыздандыру "226468" саны "226553"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коммуналдық шаруашылық "5702726" саны "5765354"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мәдениет, спорт,туризм және ақпараттық кеңістік "114005" саны "114400"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ауыл, су, орман, балық шаруашылығы,ерекше қорғалатын табиғи аумақтар,қоршаған ортаны және жануарлар дүниесін қорғау, жер қатынастары "343833" саны "345861"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өнеркәсіп,сәулет,қала құрылысы және құрылыс қызметі "9461" саны "9111"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және коммуникация "240733" саны "241042"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алулар "10429903" саны "11009903"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төрайымы                                   Ә. Түстүкбаева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Ф. Ыдрышева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Іле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19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"Іле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"Іле ауданының 2009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16-51 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26-89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Іле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"Іле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16-51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Іле ауданының 2009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588"/>
        <w:gridCol w:w="503"/>
        <w:gridCol w:w="630"/>
        <w:gridCol w:w="8271"/>
        <w:gridCol w:w="2887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165" w:hRule="atLeast"/>
        </w:trPr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20537088</w:t>
            </w:r>
          </w:p>
        </w:tc>
      </w:tr>
      <w:tr>
        <w:trPr>
          <w:trHeight w:val="1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13882864</w:t>
            </w:r>
          </w:p>
        </w:tc>
      </w:tr>
      <w:tr>
        <w:trPr>
          <w:trHeight w:val="1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895402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626661</w:t>
            </w:r>
          </w:p>
        </w:tc>
      </w:tr>
      <w:tr>
        <w:trPr>
          <w:trHeight w:val="4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 мүлкіне салынатын салық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609898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 салық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</w:t>
            </w:r>
          </w:p>
        </w:tc>
      </w:tr>
      <w:tr>
        <w:trPr>
          <w:trHeight w:val="2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80581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 тұлғалардан алынатын жер салығы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</w:p>
        </w:tc>
      </w:tr>
      <w:tr>
        <w:trPr>
          <w:trHeight w:val="4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 алынатын жер салығы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</w:t>
            </w:r>
          </w:p>
        </w:tc>
      </w:tr>
      <w:tr>
        <w:trPr>
          <w:trHeight w:val="9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 және ауыл шаруашылығына арналмаған өзге де жерлерге салынатын жер салығы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</w:t>
            </w:r>
          </w:p>
        </w:tc>
      </w:tr>
      <w:tr>
        <w:trPr>
          <w:trHeight w:val="9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 тұлғалардан, жеке кәсіпкерлерден, жеке нотариустар мен адвокаттардан алынатын жер салығы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</w:t>
            </w:r>
          </w:p>
        </w:tc>
      </w:tr>
      <w:tr>
        <w:trPr>
          <w:trHeight w:val="8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 жеке кәсіпкерлерден, жеке нотариустар мен адвокаттардан алынатын жер салығы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</w:t>
            </w:r>
          </w:p>
        </w:tc>
      </w:tr>
      <w:tr>
        <w:trPr>
          <w:trHeight w:val="1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184378</w:t>
            </w:r>
          </w:p>
        </w:tc>
      </w:tr>
      <w:tr>
        <w:trPr>
          <w:trHeight w:val="4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көлiк құралдарына салынатын салық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36377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 салынатын салық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148001</w:t>
            </w:r>
          </w:p>
        </w:tc>
      </w:tr>
      <w:tr>
        <w:trPr>
          <w:trHeight w:val="1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</w:t>
            </w:r>
          </w:p>
        </w:tc>
      </w:tr>
      <w:tr>
        <w:trPr>
          <w:trHeight w:val="1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12922156</w:t>
            </w:r>
          </w:p>
        </w:tc>
      </w:tr>
      <w:tr>
        <w:trPr>
          <w:trHeight w:val="1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Акциздер-барлығы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12876194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өндірілген арақ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аймағында өндірілген шараптар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</w:tr>
      <w:tr>
        <w:trPr>
          <w:trHeight w:val="6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аумағында өндірілген фильтрлі сигареттер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12625590</w:t>
            </w:r>
          </w:p>
        </w:tc>
      </w:tr>
      <w:tr>
        <w:trPr>
          <w:trHeight w:val="6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аумағында өндірілген фильтрсіз сигареттер, папиростар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207601</w:t>
            </w:r>
          </w:p>
        </w:tc>
      </w:tr>
      <w:tr>
        <w:trPr>
          <w:trHeight w:val="10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 өткізетін, сондай-ақ өзінің өндірістік мұқтаждарына пайдаланылатын бензин (авиациялықты қоспағанда)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27471</w:t>
            </w:r>
          </w:p>
        </w:tc>
      </w:tr>
      <w:tr>
        <w:trPr>
          <w:trHeight w:val="9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 өткізетін, сондай-ақ өз өндірістік мұқтаждарына пайдаланылатын дизель отыны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төлейтiн түсiмдер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4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кәсiби қызметтi жүргiзгенi үшiн алынатын алымдар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32262</w:t>
            </w:r>
          </w:p>
        </w:tc>
      </w:tr>
      <w:tr>
        <w:trPr>
          <w:trHeight w:val="4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кәсiпкерлерді мемлекеттік тіркегені үшiн алынатын алым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4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 айналысу құқығы үшiн алынатын лицензиялық алым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</w:t>
            </w:r>
          </w:p>
        </w:tc>
      </w:tr>
      <w:tr>
        <w:trPr>
          <w:trHeight w:val="8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 филиалдар мен өкілдіктерді есептік тіркегені, сондай-ақ оларды қайта тіркегені үшін алым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8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 мемлекеттік тіркегені және кеменiң немесе жасалып жатқан кеменiң ипотекасы үшін алынатын алым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6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 сондай-ақ оларды қайта тіркегені үшін алым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</w:p>
        </w:tc>
      </w:tr>
      <w:tr>
        <w:trPr>
          <w:trHeight w:val="6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мүлiкке және олармен мәміле жасау құқығын мемлекеттік тіркегені үшін алым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</w:t>
            </w:r>
          </w:p>
        </w:tc>
      </w:tr>
      <w:tr>
        <w:trPr>
          <w:trHeight w:val="12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мекендердегі жалпы пайдаланудағы автомобиль жолдарының бөлу жолағында сыртқы (көрнекі) жарнамаларды орналастырғаны үшін алынатын төлем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</w:p>
        </w:tc>
      </w:tr>
      <w:tr>
        <w:trPr>
          <w:trHeight w:val="1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1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9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65306</w:t>
            </w:r>
          </w:p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65306</w:t>
            </w:r>
          </w:p>
        </w:tc>
      </w:tr>
      <w:tr>
        <w:trPr>
          <w:trHeight w:val="22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 талап арыздарынан алынатын мемлекеттік бажды қоспағанда, мемлекеттік баж сотқа берілетін талап арыздардан, ерекше талап ету істері арыздарынан, ерекше жүргізілетін істер бойынша арыздардан (шағымдардан), сот бұйрығы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55946</w:t>
            </w:r>
          </w:p>
        </w:tc>
      </w:tr>
      <w:tr>
        <w:trPr>
          <w:trHeight w:val="19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 сондай-ақ азаматтарға азаматтық хал актiлерiн тiркеу туралы куәлiктердi және азаматтық хал актiлерi жазбаларын өзгертуге, толықтыруға және қалпына келтiруге байланысты куәлiктердi қайтадан бергенi үшiн мемлекеттік баж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</w:t>
            </w:r>
          </w:p>
        </w:tc>
      </w:tr>
      <w:tr>
        <w:trPr>
          <w:trHeight w:val="14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 Республикасына басқа мемлекеттерден адамдарды шақыруға құқық беретін құжаттарды ресімдегені үшін, сондай-ақ осы құжаттарға өзгерістер енгізгені үшін мемлекеттік баж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13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баж салығы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17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азаматтығын алу, Қазақстан Республикасы азаматтығын қалпына келтіру және Қазақстан Республикасының азаматтығын тоқтату туралы құжаттарды рәсімдегені үшін мемлекеттік баж салығы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5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алынатын мемлекеттік баж салығы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</w:t>
            </w:r>
          </w:p>
        </w:tc>
      </w:tr>
      <w:tr>
        <w:trPr>
          <w:trHeight w:val="4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Аңшылық құқығына рұқсат бергені үшін алынатын мемлекеттік баж салығы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15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 қызметтік қаруының (аңшылық суық қаруды, белгі беретін қаруды, ұңғысыз атыс қаруын, механикалық шашыратқыштарды, көзден жас ағызатын немесе тітіркендіретін заттар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18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 сақтау мен алып жүруге, тасымалдауға, Қазақстан Республикасының аумағына әкелуге және Қазақстан Республикасынан әкетуге рұқсат бергені үшін алынатын мемлекеттік баж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65549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7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кәсіпорындардың таза кірісінің бір бөлігінің түсімдері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7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акциялардың мемлекеттік пакетіне берілетін дивидендтер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түсiмдер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 түсетін кірістер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 ұйымдастыратын мемлекеттік сатып алуды өткізуден түсетін ақша түсімі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3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63020</w:t>
            </w:r>
          </w:p>
        </w:tc>
      </w:tr>
      <w:tr>
        <w:trPr>
          <w:trHeight w:val="20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63020</w:t>
            </w:r>
          </w:p>
        </w:tc>
      </w:tr>
      <w:tr>
        <w:trPr>
          <w:trHeight w:val="7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 әкімшілік айыппұлдар, өсімпұлдар, санкциялар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63020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1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салыққа жатпайтын басқа да түсімдер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232728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188128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188128</w:t>
            </w:r>
          </w:p>
        </w:tc>
      </w:tr>
      <w:tr>
        <w:trPr>
          <w:trHeight w:val="4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Азаматтарға пәтерден сатудан түсетін түсімдер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188128</w:t>
            </w:r>
          </w:p>
        </w:tc>
      </w:tr>
      <w:tr>
        <w:trPr>
          <w:trHeight w:val="4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</w:t>
            </w:r>
          </w:p>
        </w:tc>
      </w:tr>
      <w:tr>
        <w:trPr>
          <w:trHeight w:val="1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</w:t>
            </w:r>
          </w:p>
        </w:tc>
      </w:tr>
      <w:tr>
        <w:trPr>
          <w:trHeight w:val="5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</w:t>
            </w:r>
          </w:p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6355947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6355947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6355947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989737</w:t>
            </w:r>
          </w:p>
        </w:tc>
      </w:tr>
      <w:tr>
        <w:trPr>
          <w:trHeight w:val="1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5366210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48"/>
        <w:gridCol w:w="665"/>
        <w:gridCol w:w="621"/>
        <w:gridCol w:w="795"/>
        <w:gridCol w:w="7480"/>
        <w:gridCol w:w="2966"/>
      </w:tblGrid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21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20752491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172046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148461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</w:t>
            </w:r>
          </w:p>
        </w:tc>
      </w:tr>
      <w:tr>
        <w:trPr>
          <w:trHeight w:val="8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 аппараттары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50717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50717</w:t>
            </w:r>
          </w:p>
        </w:tc>
      </w:tr>
      <w:tr>
        <w:trPr>
          <w:trHeight w:val="1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 аппараттары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50554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материалды-техникалық жарақтандыру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8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87639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округтың әкім аппаратының қызметін қамтамасыз ету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87639</w:t>
            </w:r>
          </w:p>
        </w:tc>
      </w:tr>
      <w:tr>
        <w:trPr>
          <w:trHeight w:val="1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 аппараттары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86139</w:t>
            </w:r>
          </w:p>
        </w:tc>
      </w:tr>
      <w:tr>
        <w:trPr>
          <w:trHeight w:val="1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материалды-техникалық жарақтандыру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13283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13283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материалды-техникалық жарақтандыру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үшін мүлік бағасын жүргізу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</w:p>
        </w:tc>
      </w:tr>
      <w:tr>
        <w:trPr>
          <w:trHeight w:val="6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мен бюджеттік жоспарлау бөлімінің қызметін қамтамасыз ету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 аппараттары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материалды-техникалық жарақтандыру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1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құқық, сот, қылмыстық -атқару қызметі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7660</w:t>
            </w:r>
          </w:p>
        </w:tc>
      </w:tr>
      <w:tr>
        <w:trPr>
          <w:trHeight w:val="2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</w:t>
            </w:r>
          </w:p>
        </w:tc>
      </w:tr>
      <w:tr>
        <w:trPr>
          <w:trHeight w:val="9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</w:t>
            </w:r>
          </w:p>
        </w:tc>
      </w:tr>
      <w:tr>
        <w:trPr>
          <w:trHeight w:val="2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2497105</w:t>
            </w:r>
          </w:p>
        </w:tc>
      </w:tr>
      <w:tr>
        <w:trPr>
          <w:trHeight w:val="2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91771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91771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91771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2273667</w:t>
            </w:r>
          </w:p>
        </w:tc>
      </w:tr>
      <w:tr>
        <w:trPr>
          <w:trHeight w:val="9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9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2268517</w:t>
            </w:r>
          </w:p>
        </w:tc>
      </w:tr>
      <w:tr>
        <w:trPr>
          <w:trHeight w:val="1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2249445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беретін кешкі (ауысымдық) мектептер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</w:t>
            </w:r>
          </w:p>
        </w:tc>
      </w:tr>
      <w:tr>
        <w:trPr>
          <w:trHeight w:val="14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және орта мектептердің, мектептер-балабақшалардың қызметін жергілікті бюджет қаражаты есебінен қамтамасыз ету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2238198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жүйенің жаңа технологиясын білім беру саласына енгізу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131667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97646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15619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15499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материалды-техникалық жарақтандыру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1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</w:t>
            </w:r>
          </w:p>
        </w:tc>
      </w:tr>
      <w:tr>
        <w:trPr>
          <w:trHeight w:val="14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33014</w:t>
            </w:r>
          </w:p>
        </w:tc>
      </w:tr>
      <w:tr>
        <w:trPr>
          <w:trHeight w:val="12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 және ағымдағы жөндеу жұмыстары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33365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нысаналы трансферттер есебiнен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34021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34021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34021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226553</w:t>
            </w:r>
          </w:p>
        </w:tc>
      </w:tr>
      <w:tr>
        <w:trPr>
          <w:trHeight w:val="1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207611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207611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24946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 даярлау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</w:t>
            </w:r>
          </w:p>
        </w:tc>
      </w:tr>
      <w:tr>
        <w:trPr>
          <w:trHeight w:val="7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 азаматтарды әлеуметтік қорғау жөніндегі қосымша шаралар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12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 нысаналы трансферттер есебінен әлеуметтік жұмыс орындар және жастар тәжірибесі бағдарламасын кеңейту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50406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21948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 іске асыру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іске асыру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</w:p>
        </w:tc>
      </w:tr>
      <w:tr>
        <w:trPr>
          <w:trHeight w:val="2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</w:t>
            </w:r>
          </w:p>
        </w:tc>
      </w:tr>
      <w:tr>
        <w:trPr>
          <w:trHeight w:val="9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25881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34510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республикалық бюджеттен берілетін трансферттер есебiнен іске асыру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 қаражаты есебінен іске асыру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28510</w:t>
            </w:r>
          </w:p>
        </w:tc>
      </w:tr>
      <w:tr>
        <w:trPr>
          <w:trHeight w:val="14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</w:t>
            </w:r>
          </w:p>
        </w:tc>
      </w:tr>
      <w:tr>
        <w:trPr>
          <w:trHeight w:val="8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18942</w:t>
            </w:r>
          </w:p>
        </w:tc>
      </w:tr>
      <w:tr>
        <w:trPr>
          <w:trHeight w:val="8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17402</w:t>
            </w:r>
          </w:p>
        </w:tc>
      </w:tr>
      <w:tr>
        <w:trPr>
          <w:trHeight w:val="7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17402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 аппараттары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17402</w:t>
            </w:r>
          </w:p>
        </w:tc>
      </w:tr>
      <w:tr>
        <w:trPr>
          <w:trHeight w:val="11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5765354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5166393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 және автомобиль жолдары бөлімі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5153393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135889</w:t>
            </w:r>
          </w:p>
        </w:tc>
      </w:tr>
      <w:tr>
        <w:trPr>
          <w:trHeight w:val="6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120846</w:t>
            </w:r>
          </w:p>
        </w:tc>
      </w:tr>
      <w:tr>
        <w:trPr>
          <w:trHeight w:val="9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4903995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4819966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84029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сатып алу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113509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 кредиттер есебінен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113509</w:t>
            </w:r>
          </w:p>
        </w:tc>
      </w:tr>
      <w:tr>
        <w:trPr>
          <w:trHeight w:val="1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552428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494010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іске асыру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36861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іске асыру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36861</w:t>
            </w:r>
          </w:p>
        </w:tc>
      </w:tr>
      <w:tr>
        <w:trPr>
          <w:trHeight w:val="15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201611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132002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66609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 қаражаты есебінен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1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239450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165452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73998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58418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іске асыру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48418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іске асыру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48418</w:t>
            </w:r>
          </w:p>
        </w:tc>
      </w:tr>
      <w:tr>
        <w:trPr>
          <w:trHeight w:val="1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46533</w:t>
            </w:r>
          </w:p>
        </w:tc>
      </w:tr>
      <w:tr>
        <w:trPr>
          <w:trHeight w:val="10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37508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20814</w:t>
            </w:r>
          </w:p>
        </w:tc>
      </w:tr>
      <w:tr>
        <w:trPr>
          <w:trHeight w:val="11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114400</w:t>
            </w:r>
          </w:p>
        </w:tc>
      </w:tr>
      <w:tr>
        <w:trPr>
          <w:trHeight w:val="2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17910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17910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17910</w:t>
            </w:r>
          </w:p>
        </w:tc>
      </w:tr>
      <w:tr>
        <w:trPr>
          <w:trHeight w:val="1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59400</w:t>
            </w:r>
          </w:p>
        </w:tc>
      </w:tr>
      <w:tr>
        <w:trPr>
          <w:trHeight w:val="6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59400</w:t>
            </w:r>
          </w:p>
        </w:tc>
      </w:tr>
      <w:tr>
        <w:trPr>
          <w:trHeight w:val="8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14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58936</w:t>
            </w:r>
          </w:p>
        </w:tc>
      </w:tr>
      <w:tr>
        <w:trPr>
          <w:trHeight w:val="1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</w:t>
            </w:r>
          </w:p>
        </w:tc>
      </w:tr>
      <w:tr>
        <w:trPr>
          <w:trHeight w:val="8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21848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кітапханалардың жұмыс істеуі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</w:p>
        </w:tc>
      </w:tr>
      <w:tr>
        <w:trPr>
          <w:trHeight w:val="9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</w:p>
        </w:tc>
      </w:tr>
      <w:tr>
        <w:trPr>
          <w:trHeight w:val="9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кеңiстiкті ұйымдастыру жөніндегі өзге де қызметтер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</w:t>
            </w:r>
          </w:p>
        </w:tc>
      </w:tr>
      <w:tr>
        <w:trPr>
          <w:trHeight w:val="8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</w:p>
        </w:tc>
      </w:tr>
      <w:tr>
        <w:trPr>
          <w:trHeight w:val="13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345861</w:t>
            </w:r>
          </w:p>
        </w:tc>
      </w:tr>
      <w:tr>
        <w:trPr>
          <w:trHeight w:val="1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23997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</w:t>
            </w:r>
          </w:p>
        </w:tc>
      </w:tr>
      <w:tr>
        <w:trPr>
          <w:trHeight w:val="14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9242</w:t>
            </w:r>
          </w:p>
        </w:tc>
      </w:tr>
      <w:tr>
        <w:trPr>
          <w:trHeight w:val="1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материалды-техникалық жарақтандыру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1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материалды-техникалық жарақтандыру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314789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314789</w:t>
            </w:r>
          </w:p>
        </w:tc>
      </w:tr>
      <w:tr>
        <w:trPr>
          <w:trHeight w:val="14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314789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191808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121953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 қаражаты есебінен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9111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материалды-техникалық жарақтандыру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материалды-техникалық жарақтандыру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241042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84521</w:t>
            </w:r>
          </w:p>
        </w:tc>
      </w:tr>
      <w:tr>
        <w:trPr>
          <w:trHeight w:val="10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84521</w:t>
            </w:r>
          </w:p>
        </w:tc>
      </w:tr>
      <w:tr>
        <w:trPr>
          <w:trHeight w:val="9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84521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84521</w:t>
            </w:r>
          </w:p>
        </w:tc>
      </w:tr>
      <w:tr>
        <w:trPr>
          <w:trHeight w:val="1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156521</w:t>
            </w:r>
          </w:p>
        </w:tc>
      </w:tr>
      <w:tr>
        <w:trPr>
          <w:trHeight w:val="11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156521</w:t>
            </w:r>
          </w:p>
        </w:tc>
      </w:tr>
      <w:tr>
        <w:trPr>
          <w:trHeight w:val="14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156521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95689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60832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36529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қызметін қолдау және бәсекелестікті қорғау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материалды-техникалық жарақтандыру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33362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29129</w:t>
            </w:r>
          </w:p>
        </w:tc>
      </w:tr>
      <w:tr>
        <w:trPr>
          <w:trHeight w:val="9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29129</w:t>
            </w:r>
          </w:p>
        </w:tc>
      </w:tr>
      <w:tr>
        <w:trPr>
          <w:trHeight w:val="19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14753</w:t>
            </w:r>
          </w:p>
        </w:tc>
      </w:tr>
      <w:tr>
        <w:trPr>
          <w:trHeight w:val="10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</w:t>
            </w:r>
          </w:p>
        </w:tc>
      </w:tr>
      <w:tr>
        <w:trPr>
          <w:trHeight w:val="11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шаруашылығы. жолаушылар көлігі және автомобиль жолдары бөлімінің қызметін қамтамасыз ету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</w:p>
        </w:tc>
      </w:tr>
      <w:tr>
        <w:trPr>
          <w:trHeight w:val="1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11010179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11010179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11010179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11009903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326128</w:t>
            </w:r>
          </w:p>
        </w:tc>
      </w:tr>
      <w:tr>
        <w:trPr>
          <w:trHeight w:val="2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326128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326128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326128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бюджеттің алдында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326128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2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8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-228133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228133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524"/>
        <w:gridCol w:w="460"/>
        <w:gridCol w:w="567"/>
        <w:gridCol w:w="8418"/>
        <w:gridCol w:w="2930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150" w:hRule="atLeast"/>
        </w:trPr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113509</w:t>
            </w:r>
          </w:p>
        </w:tc>
      </w:tr>
      <w:tr>
        <w:trPr>
          <w:trHeight w:val="1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113509</w:t>
            </w:r>
          </w:p>
        </w:tc>
      </w:tr>
      <w:tr>
        <w:trPr>
          <w:trHeight w:val="2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113509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 алатын қарыздар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113509</w:t>
            </w:r>
          </w:p>
        </w:tc>
      </w:tr>
      <w:tr>
        <w:trPr>
          <w:trHeight w:val="5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114624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114624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114624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