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6f51" w14:textId="7e76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2010 жылға арналған аудандық бюджеті туралы</w:t>
      </w:r>
    </w:p>
    <w:p>
      <w:pPr>
        <w:spacing w:after="0"/>
        <w:ind w:left="0"/>
        <w:jc w:val="both"/>
      </w:pPr>
      <w:r>
        <w:rPr>
          <w:rFonts w:ascii="Times New Roman"/>
          <w:b w:val="false"/>
          <w:i w:val="false"/>
          <w:color w:val="000000"/>
          <w:sz w:val="28"/>
        </w:rPr>
        <w:t>Алматы облысы Іле аудандық мәслихатының 2009 жылғы 23 желтоқсандағы № 28-99 шешімі. Алматы облысы Іле ауданының Әділет басқармасында 2009 жылғы 30 желтоқсанда № 2-10-104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Алматы облыстық мәслихаттың 2009 жылдың 9 желтоқсандағы № 26-162 «Алматы облысының 2010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 жылға арналған аудандық бюджет тиісінше 1,2,3 қосымшаға сәйкес төмендегі көлемдерде бекітілсін:</w:t>
      </w:r>
      <w:r>
        <w:br/>
      </w:r>
      <w:r>
        <w:rPr>
          <w:rFonts w:ascii="Times New Roman"/>
          <w:b w:val="false"/>
          <w:i w:val="false"/>
          <w:color w:val="000000"/>
          <w:sz w:val="28"/>
        </w:rPr>
        <w:t>
      1) Кірістер – 24446682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бойынша – 17 151 367 мың теңге;</w:t>
      </w:r>
      <w:r>
        <w:br/>
      </w:r>
      <w:r>
        <w:rPr>
          <w:rFonts w:ascii="Times New Roman"/>
          <w:b w:val="false"/>
          <w:i w:val="false"/>
          <w:color w:val="000000"/>
          <w:sz w:val="28"/>
        </w:rPr>
        <w:t>
      салықтық емес түсімдер бойынша – 63 800 мың теңге;</w:t>
      </w:r>
      <w:r>
        <w:br/>
      </w:r>
      <w:r>
        <w:rPr>
          <w:rFonts w:ascii="Times New Roman"/>
          <w:b w:val="false"/>
          <w:i w:val="false"/>
          <w:color w:val="000000"/>
          <w:sz w:val="28"/>
        </w:rPr>
        <w:t>
      негізгі капиталды сатудан түсетін түсімдер бойынша – 51 215 мың теңге;</w:t>
      </w:r>
      <w:r>
        <w:br/>
      </w:r>
      <w:r>
        <w:rPr>
          <w:rFonts w:ascii="Times New Roman"/>
          <w:b w:val="false"/>
          <w:i w:val="false"/>
          <w:color w:val="000000"/>
          <w:sz w:val="28"/>
        </w:rPr>
        <w:t>
      трансферттердің түсімдері бойынша – 6671857 мың теңге,</w:t>
      </w:r>
      <w:r>
        <w:br/>
      </w:r>
      <w:r>
        <w:rPr>
          <w:rFonts w:ascii="Times New Roman"/>
          <w:b w:val="false"/>
          <w:i w:val="false"/>
          <w:color w:val="000000"/>
          <w:sz w:val="28"/>
        </w:rPr>
        <w:t>
      соның ішінде:</w:t>
      </w:r>
      <w:r>
        <w:br/>
      </w:r>
      <w:r>
        <w:rPr>
          <w:rFonts w:ascii="Times New Roman"/>
          <w:b w:val="false"/>
          <w:i w:val="false"/>
          <w:color w:val="000000"/>
          <w:sz w:val="28"/>
        </w:rPr>
        <w:t>
      Дамытуға арналған нысаналы трансферттер - 14910 мың теңге;</w:t>
      </w:r>
      <w:r>
        <w:br/>
      </w:r>
      <w:r>
        <w:rPr>
          <w:rFonts w:ascii="Times New Roman"/>
          <w:b w:val="false"/>
          <w:i w:val="false"/>
          <w:color w:val="000000"/>
          <w:sz w:val="28"/>
        </w:rPr>
        <w:t>
      Білім беру объектілерін дамытуға нысаналы трансферттер;</w:t>
      </w:r>
      <w:r>
        <w:br/>
      </w:r>
      <w:r>
        <w:rPr>
          <w:rFonts w:ascii="Times New Roman"/>
          <w:b w:val="false"/>
          <w:i w:val="false"/>
          <w:color w:val="000000"/>
          <w:sz w:val="28"/>
        </w:rPr>
        <w:t>
      инженерлік-коммуникациялық жүйенің құрылысын дамытуға нысаналы трансферттер – 7970571 мың теңге;</w:t>
      </w:r>
      <w:r>
        <w:br/>
      </w:r>
      <w:r>
        <w:rPr>
          <w:rFonts w:ascii="Times New Roman"/>
          <w:b w:val="false"/>
          <w:i w:val="false"/>
          <w:color w:val="000000"/>
          <w:sz w:val="28"/>
        </w:rPr>
        <w:t>
      сумен қамтамасыз ету объектілерін дамытуға нысаналы трансферттер - 37378 мың теңге;</w:t>
      </w:r>
      <w:r>
        <w:br/>
      </w:r>
      <w:r>
        <w:rPr>
          <w:rFonts w:ascii="Times New Roman"/>
          <w:b w:val="false"/>
          <w:i w:val="false"/>
          <w:color w:val="000000"/>
          <w:sz w:val="28"/>
        </w:rPr>
        <w:t>
      білім беру жүйесін ақпараттандыруға ағымдағы нысаналы трансферттер – 16530 мың теңге;</w:t>
      </w:r>
      <w:r>
        <w:br/>
      </w:r>
      <w:r>
        <w:rPr>
          <w:rFonts w:ascii="Times New Roman"/>
          <w:b w:val="false"/>
          <w:i w:val="false"/>
          <w:color w:val="000000"/>
          <w:sz w:val="28"/>
        </w:rPr>
        <w:t>
      тұрғын үй көмегін беруге ағымдағы нысаналы трансферттер – 19836 мың теңге;</w:t>
      </w:r>
      <w:r>
        <w:br/>
      </w:r>
      <w:r>
        <w:rPr>
          <w:rFonts w:ascii="Times New Roman"/>
          <w:b w:val="false"/>
          <w:i w:val="false"/>
          <w:color w:val="000000"/>
          <w:sz w:val="28"/>
        </w:rPr>
        <w:t>
      жергілікті өкілетті органдардың шешімі бойынша азаматтардың жекелеген топтарына әлеуметтік көмек - 1600 мың теңге;</w:t>
      </w:r>
      <w:r>
        <w:br/>
      </w:r>
      <w:r>
        <w:rPr>
          <w:rFonts w:ascii="Times New Roman"/>
          <w:b w:val="false"/>
          <w:i w:val="false"/>
          <w:color w:val="000000"/>
          <w:sz w:val="28"/>
        </w:rPr>
        <w:t>
      жылжымайтын мүлікті бағалауға ағымдағы нысаналы трансферттер - 2043 мың теңге;</w:t>
      </w:r>
      <w:r>
        <w:br/>
      </w:r>
      <w:r>
        <w:rPr>
          <w:rFonts w:ascii="Times New Roman"/>
          <w:b w:val="false"/>
          <w:i w:val="false"/>
          <w:color w:val="000000"/>
          <w:sz w:val="28"/>
        </w:rPr>
        <w:t>
      мектептерді ұстауға ағымдағы трансферттер - 1457452 мың теңге;</w:t>
      </w:r>
      <w:r>
        <w:br/>
      </w:r>
      <w:r>
        <w:rPr>
          <w:rFonts w:ascii="Times New Roman"/>
          <w:b w:val="false"/>
          <w:i w:val="false"/>
          <w:color w:val="000000"/>
          <w:sz w:val="28"/>
        </w:rPr>
        <w:t>
      елді мекендерді абаттандыруға және көгалдандыруға Жол картасы бойынша 63480 мың теңге;</w:t>
      </w:r>
      <w:r>
        <w:br/>
      </w:r>
      <w:r>
        <w:rPr>
          <w:rFonts w:ascii="Times New Roman"/>
          <w:b w:val="false"/>
          <w:i w:val="false"/>
          <w:color w:val="000000"/>
          <w:sz w:val="28"/>
        </w:rPr>
        <w:t>
      тұрғын үй коммуналдық шаруашылық объектілерін қалпына келтіруге Жол картасы нысаналы трансферттер - 152315 мың теңге;</w:t>
      </w:r>
      <w:r>
        <w:br/>
      </w:r>
      <w:r>
        <w:rPr>
          <w:rFonts w:ascii="Times New Roman"/>
          <w:b w:val="false"/>
          <w:i w:val="false"/>
          <w:color w:val="000000"/>
          <w:sz w:val="28"/>
        </w:rPr>
        <w:t>
      жолдардың жөндеуіне арналған Жол картасы бойынша ағымдағы нысаналы трансферттер - 45893 мың теңге;</w:t>
      </w:r>
      <w:r>
        <w:br/>
      </w:r>
      <w:r>
        <w:rPr>
          <w:rFonts w:ascii="Times New Roman"/>
          <w:b w:val="false"/>
          <w:i w:val="false"/>
          <w:color w:val="000000"/>
          <w:sz w:val="28"/>
        </w:rPr>
        <w:t>
      ветеринария органдарының бөлімшелерін ұстауға нысаналы трансферттер - 11227 мың теңге;</w:t>
      </w:r>
      <w:r>
        <w:br/>
      </w:r>
      <w:r>
        <w:rPr>
          <w:rFonts w:ascii="Times New Roman"/>
          <w:b w:val="false"/>
          <w:i w:val="false"/>
          <w:color w:val="000000"/>
          <w:sz w:val="28"/>
        </w:rPr>
        <w:t>
      лингофондық және мультимедиалық кабинеттерді жасауға ағымдағы нысаналы трансферттер – 16623 мың теңге;</w:t>
      </w:r>
      <w:r>
        <w:br/>
      </w:r>
      <w:r>
        <w:rPr>
          <w:rFonts w:ascii="Times New Roman"/>
          <w:b w:val="false"/>
          <w:i w:val="false"/>
          <w:color w:val="000000"/>
          <w:sz w:val="28"/>
        </w:rPr>
        <w:t>
      физика, химия, биология кабинеттерін оқулық құралдармен жабдықтауға нысаналы трансферттер – 16388 мың теңге;</w:t>
      </w:r>
      <w:r>
        <w:br/>
      </w:r>
      <w:r>
        <w:rPr>
          <w:rFonts w:ascii="Times New Roman"/>
          <w:b w:val="false"/>
          <w:i w:val="false"/>
          <w:color w:val="000000"/>
          <w:sz w:val="28"/>
        </w:rPr>
        <w:t>
      «Өзін өзі» тану пәні бойынша оқу материалдарымен қамтамасыз етуге нысаналы трансферттер - 16100 мың теңге;</w:t>
      </w:r>
      <w:r>
        <w:br/>
      </w:r>
      <w:r>
        <w:rPr>
          <w:rFonts w:ascii="Times New Roman"/>
          <w:b w:val="false"/>
          <w:i w:val="false"/>
          <w:color w:val="000000"/>
          <w:sz w:val="28"/>
        </w:rPr>
        <w:t>
      Жаңадан іске қосылатын білім беру объектілерін ұстауға нысаналы трансферттер - 151587 мың теңге;</w:t>
      </w:r>
      <w:r>
        <w:br/>
      </w:r>
      <w:r>
        <w:rPr>
          <w:rFonts w:ascii="Times New Roman"/>
          <w:b w:val="false"/>
          <w:i w:val="false"/>
          <w:color w:val="000000"/>
          <w:sz w:val="28"/>
        </w:rPr>
        <w:t>
      мемлекеттік атаулы әлеуметтік көмек ағымдағы нысаналы трансферттер – 1500 мың теңге;</w:t>
      </w:r>
      <w:r>
        <w:br/>
      </w:r>
      <w:r>
        <w:rPr>
          <w:rFonts w:ascii="Times New Roman"/>
          <w:b w:val="false"/>
          <w:i w:val="false"/>
          <w:color w:val="000000"/>
          <w:sz w:val="28"/>
        </w:rPr>
        <w:t>
      18 жасқа дейінгі балаларға мемлекеттік жәрдемақылар ағымдағы нысаналы трансферттер – 5900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іске асыруға арналған нысаналы трансферттер - 6771 мың теңге;</w:t>
      </w:r>
      <w:r>
        <w:br/>
      </w:r>
      <w:r>
        <w:rPr>
          <w:rFonts w:ascii="Times New Roman"/>
          <w:b w:val="false"/>
          <w:i w:val="false"/>
          <w:color w:val="000000"/>
          <w:sz w:val="28"/>
        </w:rPr>
        <w:t>
      эпизоотияға қарсы іс шаралар жүргізуге арналған нысаналы трансферттер - 42969 мың теңге;</w:t>
      </w:r>
      <w:r>
        <w:br/>
      </w:r>
      <w:r>
        <w:rPr>
          <w:rFonts w:ascii="Times New Roman"/>
          <w:b w:val="false"/>
          <w:i w:val="false"/>
          <w:color w:val="000000"/>
          <w:sz w:val="28"/>
        </w:rPr>
        <w:t>
      әлеуметтік жұмыс орындарын ашуға нысаналы трансферттер - 30600 мың теңге;</w:t>
      </w:r>
      <w:r>
        <w:br/>
      </w:r>
      <w:r>
        <w:rPr>
          <w:rFonts w:ascii="Times New Roman"/>
          <w:b w:val="false"/>
          <w:i w:val="false"/>
          <w:color w:val="000000"/>
          <w:sz w:val="28"/>
        </w:rPr>
        <w:t>
      жастар тәжірибесіне ағымдағы нысаналы трансферттер - 24000 мың теңге;</w:t>
      </w:r>
      <w:r>
        <w:br/>
      </w:r>
      <w:r>
        <w:rPr>
          <w:rFonts w:ascii="Times New Roman"/>
          <w:b w:val="false"/>
          <w:i w:val="false"/>
          <w:color w:val="000000"/>
          <w:sz w:val="28"/>
        </w:rPr>
        <w:t>
      Ұлы Жеңістің 65 жылдығын мерекелеуге байланысты біржолғы төлемдерді беруге нысаналы трансферттер - 29695 мың теңге;</w:t>
      </w:r>
      <w:r>
        <w:br/>
      </w:r>
      <w:r>
        <w:rPr>
          <w:rFonts w:ascii="Times New Roman"/>
          <w:b w:val="false"/>
          <w:i w:val="false"/>
          <w:color w:val="000000"/>
          <w:sz w:val="28"/>
        </w:rPr>
        <w:t>
      Елді мекендерді абаттандыруға Жол картасы бойынша нысаналы трансферттер - 126961 мың теңге;</w:t>
      </w:r>
      <w:r>
        <w:br/>
      </w:r>
      <w:r>
        <w:rPr>
          <w:rFonts w:ascii="Times New Roman"/>
          <w:b w:val="false"/>
          <w:i w:val="false"/>
          <w:color w:val="000000"/>
          <w:sz w:val="28"/>
        </w:rPr>
        <w:t>
      Тұрғын үй коммуналдық шаруашылық объектілерін қалпына келтіруге Жол картасы бойынша нысаналы трансферттер - 372926 мың теңге;</w:t>
      </w:r>
      <w:r>
        <w:br/>
      </w:r>
      <w:r>
        <w:rPr>
          <w:rFonts w:ascii="Times New Roman"/>
          <w:b w:val="false"/>
          <w:i w:val="false"/>
          <w:color w:val="000000"/>
          <w:sz w:val="28"/>
        </w:rPr>
        <w:t>
      Жолдардың жөндеуіне арналған Жол картасы бойынша нысаналы трансферттер - 91807 мың теңге;</w:t>
      </w:r>
      <w:r>
        <w:br/>
      </w:r>
      <w:r>
        <w:rPr>
          <w:rFonts w:ascii="Times New Roman"/>
          <w:b w:val="false"/>
          <w:i w:val="false"/>
          <w:color w:val="000000"/>
          <w:sz w:val="28"/>
        </w:rPr>
        <w:t>
      2) Шығындар – 24591838 мың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алымдар – 14 989 520 мың теңге;</w:t>
      </w:r>
      <w:r>
        <w:br/>
      </w:r>
      <w:r>
        <w:rPr>
          <w:rFonts w:ascii="Times New Roman"/>
          <w:b w:val="false"/>
          <w:i w:val="false"/>
          <w:color w:val="000000"/>
          <w:sz w:val="28"/>
        </w:rPr>
        <w:t>
      3) Таза бюджеттік кредиттеу – 46 788 теңге;</w:t>
      </w:r>
      <w:r>
        <w:br/>
      </w:r>
      <w:r>
        <w:rPr>
          <w:rFonts w:ascii="Times New Roman"/>
          <w:b w:val="false"/>
          <w:i w:val="false"/>
          <w:color w:val="000000"/>
          <w:sz w:val="28"/>
        </w:rPr>
        <w:t>
      4) Қаржылық активтермен операциялар бойынша сальдо – 39 000 теңге;</w:t>
      </w:r>
      <w:r>
        <w:br/>
      </w:r>
      <w:r>
        <w:rPr>
          <w:rFonts w:ascii="Times New Roman"/>
          <w:b w:val="false"/>
          <w:i w:val="false"/>
          <w:color w:val="000000"/>
          <w:sz w:val="28"/>
        </w:rPr>
        <w:t>
      5) Бюджет тапшылығы (профицит) – -230 235 мың мың теңге;</w:t>
      </w:r>
      <w:r>
        <w:br/>
      </w:r>
      <w:r>
        <w:rPr>
          <w:rFonts w:ascii="Times New Roman"/>
          <w:b w:val="false"/>
          <w:i w:val="false"/>
          <w:color w:val="000000"/>
          <w:sz w:val="28"/>
        </w:rPr>
        <w:t>
      6) Бюджет тапшылығын қаржыландыру (профицитін пайдалану) – 230 235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Алматы облысы Іле аудандық мәслихатының 2010.02.05 </w:t>
      </w:r>
      <w:r>
        <w:rPr>
          <w:rFonts w:ascii="Times New Roman"/>
          <w:b w:val="false"/>
          <w:i w:val="false"/>
          <w:color w:val="000000"/>
          <w:sz w:val="28"/>
        </w:rPr>
        <w:t>№ 30-117</w:t>
      </w:r>
      <w:r>
        <w:rPr>
          <w:rFonts w:ascii="Times New Roman"/>
          <w:b w:val="false"/>
          <w:i w:val="false"/>
          <w:color w:val="ff0000"/>
          <w:sz w:val="28"/>
        </w:rPr>
        <w:t xml:space="preserve"> (2010.01.01 бастап қолданысқа енеді); 2010.04.16 </w:t>
      </w:r>
      <w:r>
        <w:rPr>
          <w:rFonts w:ascii="Times New Roman"/>
          <w:b w:val="false"/>
          <w:i w:val="false"/>
          <w:color w:val="000000"/>
          <w:sz w:val="28"/>
        </w:rPr>
        <w:t>№ 31-119</w:t>
      </w:r>
      <w:r>
        <w:rPr>
          <w:rFonts w:ascii="Times New Roman"/>
          <w:b w:val="false"/>
          <w:i w:val="false"/>
          <w:color w:val="ff0000"/>
          <w:sz w:val="28"/>
        </w:rPr>
        <w:t xml:space="preserve"> (2010.01.01 бастап қолданысқа енеді); 2010.06.23 </w:t>
      </w:r>
      <w:r>
        <w:rPr>
          <w:rFonts w:ascii="Times New Roman"/>
          <w:b w:val="false"/>
          <w:i w:val="false"/>
          <w:color w:val="000000"/>
          <w:sz w:val="28"/>
        </w:rPr>
        <w:t>№ 33-132</w:t>
      </w:r>
      <w:r>
        <w:rPr>
          <w:rFonts w:ascii="Times New Roman"/>
          <w:b w:val="false"/>
          <w:i w:val="false"/>
          <w:color w:val="ff0000"/>
          <w:sz w:val="28"/>
        </w:rPr>
        <w:t xml:space="preserve"> (2010.01.01 бастап қолданысқа енеді); 2010.08.24 </w:t>
      </w:r>
      <w:r>
        <w:rPr>
          <w:rFonts w:ascii="Times New Roman"/>
          <w:b w:val="false"/>
          <w:i w:val="false"/>
          <w:color w:val="000000"/>
          <w:sz w:val="28"/>
        </w:rPr>
        <w:t>№ 35-141</w:t>
      </w:r>
      <w:r>
        <w:rPr>
          <w:rFonts w:ascii="Times New Roman"/>
          <w:b w:val="false"/>
          <w:i w:val="false"/>
          <w:color w:val="ff0000"/>
          <w:sz w:val="28"/>
        </w:rPr>
        <w:t xml:space="preserve"> (2010.01.01 бастап қолданысқа енеді); 2010.10.19 </w:t>
      </w:r>
      <w:r>
        <w:rPr>
          <w:rFonts w:ascii="Times New Roman"/>
          <w:b w:val="false"/>
          <w:i w:val="false"/>
          <w:color w:val="000000"/>
          <w:sz w:val="28"/>
        </w:rPr>
        <w:t>№ 36-148</w:t>
      </w:r>
      <w:r>
        <w:rPr>
          <w:rFonts w:ascii="Times New Roman"/>
          <w:b w:val="false"/>
          <w:i w:val="false"/>
          <w:color w:val="ff0000"/>
          <w:sz w:val="28"/>
        </w:rPr>
        <w:t xml:space="preserve"> (2010.01.01 бастап қолданысқа енеді); 2010.12.06 </w:t>
      </w:r>
      <w:r>
        <w:rPr>
          <w:rFonts w:ascii="Times New Roman"/>
          <w:b w:val="false"/>
          <w:i w:val="false"/>
          <w:color w:val="000000"/>
          <w:sz w:val="28"/>
        </w:rPr>
        <w:t>№ 38-155</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бюджетте төмендегілерді ұстауға қаржы бөлу көзделсін:</w:t>
      </w:r>
      <w:r>
        <w:br/>
      </w:r>
      <w:r>
        <w:rPr>
          <w:rFonts w:ascii="Times New Roman"/>
          <w:b w:val="false"/>
          <w:i w:val="false"/>
          <w:color w:val="000000"/>
          <w:sz w:val="28"/>
        </w:rPr>
        <w:t>
      жалпы сипаттағы мемлекеттiк қызметтерге 253349 мың теңге сомасында;</w:t>
      </w:r>
      <w:r>
        <w:br/>
      </w:r>
      <w:r>
        <w:rPr>
          <w:rFonts w:ascii="Times New Roman"/>
          <w:b w:val="false"/>
          <w:i w:val="false"/>
          <w:color w:val="000000"/>
          <w:sz w:val="28"/>
        </w:rPr>
        <w:t>
      қорғанысқа 59862 мың теңге сомасында;</w:t>
      </w:r>
      <w:r>
        <w:br/>
      </w:r>
      <w:r>
        <w:rPr>
          <w:rFonts w:ascii="Times New Roman"/>
          <w:b w:val="false"/>
          <w:i w:val="false"/>
          <w:color w:val="000000"/>
          <w:sz w:val="28"/>
        </w:rPr>
        <w:t>
      қоғамдық тәртіп, қауіпсіздік, құқық, сот, қылмыстық-атқару қызметі 6803 мың теңге сомасында;</w:t>
      </w:r>
      <w:r>
        <w:br/>
      </w:r>
      <w:r>
        <w:rPr>
          <w:rFonts w:ascii="Times New Roman"/>
          <w:b w:val="false"/>
          <w:i w:val="false"/>
          <w:color w:val="000000"/>
          <w:sz w:val="28"/>
        </w:rPr>
        <w:t>
      білім беру 3218535 мың теңге сомасында;</w:t>
      </w:r>
      <w:r>
        <w:br/>
      </w:r>
      <w:r>
        <w:rPr>
          <w:rFonts w:ascii="Times New Roman"/>
          <w:b w:val="false"/>
          <w:i w:val="false"/>
          <w:color w:val="000000"/>
          <w:sz w:val="28"/>
        </w:rPr>
        <w:t>
      әлеуметтік көмек және әлеуметтік қамсыздандыруға 296137 мың теңге;</w:t>
      </w:r>
      <w:r>
        <w:br/>
      </w:r>
      <w:r>
        <w:rPr>
          <w:rFonts w:ascii="Times New Roman"/>
          <w:b w:val="false"/>
          <w:i w:val="false"/>
          <w:color w:val="000000"/>
          <w:sz w:val="28"/>
        </w:rPr>
        <w:t>
      тұрғын үй-коммуналдық шаруашылыққа 4812293 мың теңге сомасында;</w:t>
      </w:r>
      <w:r>
        <w:br/>
      </w:r>
      <w:r>
        <w:rPr>
          <w:rFonts w:ascii="Times New Roman"/>
          <w:b w:val="false"/>
          <w:i w:val="false"/>
          <w:color w:val="000000"/>
          <w:sz w:val="28"/>
        </w:rPr>
        <w:t>
      мәдениет, спорт, туризм және ақпараттық кеңістікке 214188 мың теңге сомасында;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297411 мың теңге сомасында;</w:t>
      </w:r>
      <w:r>
        <w:br/>
      </w:r>
      <w:r>
        <w:rPr>
          <w:rFonts w:ascii="Times New Roman"/>
          <w:b w:val="false"/>
          <w:i w:val="false"/>
          <w:color w:val="000000"/>
          <w:sz w:val="28"/>
        </w:rPr>
        <w:t>
      өнеркәсіп, сәулет, қала құрылысы және құрылыс қызметіне 9014 мың теңге сомасында;</w:t>
      </w:r>
      <w:r>
        <w:br/>
      </w:r>
      <w:r>
        <w:rPr>
          <w:rFonts w:ascii="Times New Roman"/>
          <w:b w:val="false"/>
          <w:i w:val="false"/>
          <w:color w:val="000000"/>
          <w:sz w:val="28"/>
        </w:rPr>
        <w:t>
      көлік және коммуникацияға 214428 мың теңге сомасында;</w:t>
      </w:r>
      <w:r>
        <w:br/>
      </w:r>
      <w:r>
        <w:rPr>
          <w:rFonts w:ascii="Times New Roman"/>
          <w:b w:val="false"/>
          <w:i w:val="false"/>
          <w:color w:val="000000"/>
          <w:sz w:val="28"/>
        </w:rPr>
        <w:t>
      басқаларға 35486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2 тармаққа өзгерту енгізілді - Алматы облысы Іле аудандық мәслихатының 2010.02.05 </w:t>
      </w:r>
      <w:r>
        <w:rPr>
          <w:rFonts w:ascii="Times New Roman"/>
          <w:b w:val="false"/>
          <w:i w:val="false"/>
          <w:color w:val="000000"/>
          <w:sz w:val="28"/>
        </w:rPr>
        <w:t>№ 30-117</w:t>
      </w:r>
      <w:r>
        <w:rPr>
          <w:rFonts w:ascii="Times New Roman"/>
          <w:b w:val="false"/>
          <w:i w:val="false"/>
          <w:color w:val="ff0000"/>
          <w:sz w:val="28"/>
        </w:rPr>
        <w:t xml:space="preserve"> (2010.01.01 бастап қолданысқа енеді); 2010.04.16 </w:t>
      </w:r>
      <w:r>
        <w:rPr>
          <w:rFonts w:ascii="Times New Roman"/>
          <w:b w:val="false"/>
          <w:i w:val="false"/>
          <w:color w:val="000000"/>
          <w:sz w:val="28"/>
        </w:rPr>
        <w:t>№ 31-119</w:t>
      </w:r>
      <w:r>
        <w:rPr>
          <w:rFonts w:ascii="Times New Roman"/>
          <w:b w:val="false"/>
          <w:i w:val="false"/>
          <w:color w:val="ff0000"/>
          <w:sz w:val="28"/>
        </w:rPr>
        <w:t xml:space="preserve"> (2010.01.01 бастап қолданысқа енеді); 2010.06.23 </w:t>
      </w:r>
      <w:r>
        <w:rPr>
          <w:rFonts w:ascii="Times New Roman"/>
          <w:b w:val="false"/>
          <w:i w:val="false"/>
          <w:color w:val="000000"/>
          <w:sz w:val="28"/>
        </w:rPr>
        <w:t>№ 33-132</w:t>
      </w:r>
      <w:r>
        <w:rPr>
          <w:rFonts w:ascii="Times New Roman"/>
          <w:b w:val="false"/>
          <w:i w:val="false"/>
          <w:color w:val="ff0000"/>
          <w:sz w:val="28"/>
        </w:rPr>
        <w:t xml:space="preserve"> (2010.01.01 бастап қолданысқа енеді); 2010.08.24 </w:t>
      </w:r>
      <w:r>
        <w:rPr>
          <w:rFonts w:ascii="Times New Roman"/>
          <w:b w:val="false"/>
          <w:i w:val="false"/>
          <w:color w:val="000000"/>
          <w:sz w:val="28"/>
        </w:rPr>
        <w:t>№ 35-141</w:t>
      </w:r>
      <w:r>
        <w:rPr>
          <w:rFonts w:ascii="Times New Roman"/>
          <w:b w:val="false"/>
          <w:i w:val="false"/>
          <w:color w:val="ff0000"/>
          <w:sz w:val="28"/>
        </w:rPr>
        <w:t xml:space="preserve"> (2010.01.01 бастап қолданысқа енеді); 2010.10.19 </w:t>
      </w:r>
      <w:r>
        <w:rPr>
          <w:rFonts w:ascii="Times New Roman"/>
          <w:b w:val="false"/>
          <w:i w:val="false"/>
          <w:color w:val="000000"/>
          <w:sz w:val="28"/>
        </w:rPr>
        <w:t>№ 36-148</w:t>
      </w:r>
      <w:r>
        <w:rPr>
          <w:rFonts w:ascii="Times New Roman"/>
          <w:b w:val="false"/>
          <w:i w:val="false"/>
          <w:color w:val="ff0000"/>
          <w:sz w:val="28"/>
        </w:rPr>
        <w:t xml:space="preserve"> (2010.01.01 бастап қолданысқа енеді); 2010.12.06 </w:t>
      </w:r>
      <w:r>
        <w:rPr>
          <w:rFonts w:ascii="Times New Roman"/>
          <w:b w:val="false"/>
          <w:i w:val="false"/>
          <w:color w:val="000000"/>
          <w:sz w:val="28"/>
        </w:rPr>
        <w:t>№ 38-155</w:t>
      </w:r>
      <w:r>
        <w:rPr>
          <w:rFonts w:ascii="Times New Roman"/>
          <w:b w:val="false"/>
          <w:i w:val="false"/>
          <w:color w:val="00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 Аудан әкімдігі қаулысымен белгіленетін, 2010 жылға арналған аудан әкімдігінің резервіне кезек күттірмейтін шығындарға, сондай-ақ табиғи және техногендік сипаттағы төтенше жағдайларды жою үшін 7500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бюджетті дамытудың жергілікті бюджеттік бағдарламалары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бюджетті орындау барысында секвестрге жатпайтын аудандық бюджеттік бағдарламалар тізімі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6.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Мәслихат сессиясының</w:t>
      </w:r>
      <w:r>
        <w:br/>
      </w:r>
      <w:r>
        <w:rPr>
          <w:rFonts w:ascii="Times New Roman"/>
          <w:b w:val="false"/>
          <w:i w:val="false"/>
          <w:color w:val="000000"/>
          <w:sz w:val="28"/>
        </w:rPr>
        <w:t>
</w:t>
      </w:r>
      <w:r>
        <w:rPr>
          <w:rFonts w:ascii="Times New Roman"/>
          <w:b w:val="false"/>
          <w:i/>
          <w:color w:val="000000"/>
          <w:sz w:val="28"/>
        </w:rPr>
        <w:t>      төрағасы                                   Ә. Түстүкбаева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Ф. Ыдрышева</w:t>
      </w:r>
    </w:p>
    <w:p>
      <w:pPr>
        <w:spacing w:after="0"/>
        <w:ind w:left="0"/>
        <w:jc w:val="both"/>
      </w:pPr>
      <w:r>
        <w:rPr>
          <w:rFonts w:ascii="Times New Roman"/>
          <w:b w:val="false"/>
          <w:i w:val="false"/>
          <w:color w:val="000000"/>
          <w:sz w:val="28"/>
        </w:rPr>
        <w:t xml:space="preserve">Іле аудандық мәслихатының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"Іле ауданының 2010 жылға </w:t>
      </w:r>
      <w:r>
        <w:br/>
      </w:r>
      <w:r>
        <w:rPr>
          <w:rFonts w:ascii="Times New Roman"/>
          <w:b w:val="false"/>
          <w:i w:val="false"/>
          <w:color w:val="000000"/>
          <w:sz w:val="28"/>
        </w:rPr>
        <w:t xml:space="preserve">
арналған аудандық бюджеті </w:t>
      </w:r>
      <w:r>
        <w:br/>
      </w:r>
      <w:r>
        <w:rPr>
          <w:rFonts w:ascii="Times New Roman"/>
          <w:b w:val="false"/>
          <w:i w:val="false"/>
          <w:color w:val="000000"/>
          <w:sz w:val="28"/>
        </w:rPr>
        <w:t xml:space="preserve">
туралы" № 28-99 шешімімен </w:t>
      </w:r>
      <w:r>
        <w:br/>
      </w:r>
      <w:r>
        <w:rPr>
          <w:rFonts w:ascii="Times New Roman"/>
          <w:b w:val="false"/>
          <w:i w:val="false"/>
          <w:color w:val="000000"/>
          <w:sz w:val="28"/>
        </w:rPr>
        <w:t xml:space="preserve">
бекітілген 1 қосымша   </w:t>
      </w:r>
    </w:p>
    <w:bookmarkStart w:name="z8" w:id="1"/>
    <w:p>
      <w:pPr>
        <w:spacing w:after="0"/>
        <w:ind w:left="0"/>
        <w:jc w:val="left"/>
      </w:pPr>
      <w:r>
        <w:rPr>
          <w:rFonts w:ascii="Times New Roman"/>
          <w:b/>
          <w:i w:val="false"/>
          <w:color w:val="000000"/>
        </w:rPr>
        <w:t xml:space="preserve"> 
2010 жылға арналған аудандық бюджеті</w:t>
      </w:r>
    </w:p>
    <w:bookmarkEnd w:id="1"/>
    <w:p>
      <w:pPr>
        <w:spacing w:after="0"/>
        <w:ind w:left="0"/>
        <w:jc w:val="both"/>
      </w:pPr>
      <w:r>
        <w:rPr>
          <w:rFonts w:ascii="Times New Roman"/>
          <w:b w:val="false"/>
          <w:i w:val="false"/>
          <w:color w:val="ff0000"/>
          <w:sz w:val="28"/>
        </w:rPr>
        <w:t xml:space="preserve">      Ескерту. 1 қосымша жаңа редакцияда - Алматы облысы Іле аудандық мәслихатының 2010.12.06 № 38-155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41"/>
        <w:gridCol w:w="490"/>
        <w:gridCol w:w="641"/>
        <w:gridCol w:w="8604"/>
        <w:gridCol w:w="2048"/>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24446682</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17564150</w:t>
            </w:r>
          </w:p>
        </w:tc>
      </w:tr>
      <w:tr>
        <w:trPr>
          <w:trHeight w:val="1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1324554</w:t>
            </w:r>
          </w:p>
        </w:tc>
      </w:tr>
      <w:tr>
        <w:trPr>
          <w:trHeight w:val="1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883280</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864080</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r>
      <w:tr>
        <w:trPr>
          <w:trHeight w:val="1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70749</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жерлерге салынатын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p>
        </w:tc>
      </w:tr>
      <w:tr>
        <w:trPr>
          <w:trHeight w:val="11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7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36282</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367059</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39651</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көлiк құралдарына салынатын салық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327408</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16194824</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16141862</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фильтірлі сигареттер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15827347</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фильтірсіз сигареттер, папиростар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210789</w:t>
            </w:r>
          </w:p>
        </w:tc>
      </w:tr>
      <w:tr>
        <w:trPr>
          <w:trHeight w:val="10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1,5-тен 12 процентке дейінгі градусы аз ликер-арақ бұйымдары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8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36364</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кәсiпкерлерді мемлекеттік тіркегені үшiн алынатын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7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үшiн алынатын лицензиялық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7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2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r>
      <w:tr>
        <w:trPr>
          <w:trHeight w:val="14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9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44772</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баж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44772</w:t>
            </w:r>
          </w:p>
        </w:tc>
      </w:tr>
      <w:tr>
        <w:trPr>
          <w:trHeight w:val="42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w:t>
            </w:r>
          </w:p>
        </w:tc>
      </w:tr>
      <w:tr>
        <w:trPr>
          <w:trHeight w:val="19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16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12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6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2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74415</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2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70877</w:t>
            </w:r>
          </w:p>
        </w:tc>
      </w:tr>
      <w:tr>
        <w:trPr>
          <w:trHeight w:val="22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70877</w:t>
            </w:r>
          </w:p>
        </w:tc>
      </w:tr>
      <w:tr>
        <w:trPr>
          <w:trHeight w:val="8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70877</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136260</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51867</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51867</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51867</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6671857</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6671857</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6671857</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2639062</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4032795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787"/>
        <w:gridCol w:w="788"/>
        <w:gridCol w:w="746"/>
        <w:gridCol w:w="7541"/>
        <w:gridCol w:w="2024"/>
      </w:tblGrid>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 әкімшісі</w:t>
            </w:r>
            <w:r>
              <w:br/>
            </w:r>
            <w:r>
              <w:rPr>
                <w:rFonts w:ascii="Times New Roman"/>
                <w:b w:val="false"/>
                <w:i w:val="false"/>
                <w:color w:val="000000"/>
                <w:sz w:val="20"/>
              </w:rPr>
              <w:t>
           Бағдарлама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24591838</w:t>
            </w:r>
          </w:p>
        </w:tc>
      </w:tr>
      <w:tr>
        <w:trPr>
          <w:trHeight w:val="4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253349</w:t>
            </w:r>
          </w:p>
        </w:tc>
      </w:tr>
      <w:tr>
        <w:trPr>
          <w:trHeight w:val="4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221428</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r>
      <w:tr>
        <w:trPr>
          <w:trHeight w:val="8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56667</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56401</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7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152940</w:t>
            </w:r>
          </w:p>
        </w:tc>
      </w:tr>
      <w:tr>
        <w:trPr>
          <w:trHeight w:val="10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109827</w:t>
            </w:r>
          </w:p>
        </w:tc>
      </w:tr>
      <w:tr>
        <w:trPr>
          <w:trHeight w:val="7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37978</w:t>
            </w:r>
          </w:p>
        </w:tc>
      </w:tr>
      <w:tr>
        <w:trPr>
          <w:trHeight w:val="3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w:t>
            </w:r>
          </w:p>
        </w:tc>
      </w:tr>
      <w:tr>
        <w:trPr>
          <w:trHeight w:val="16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15905</w:t>
            </w:r>
          </w:p>
        </w:tc>
      </w:tr>
      <w:tr>
        <w:trPr>
          <w:trHeight w:val="7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15905</w:t>
            </w:r>
          </w:p>
        </w:tc>
      </w:tr>
      <w:tr>
        <w:trPr>
          <w:trHeight w:val="13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5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59862</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58470</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58470</w:t>
            </w:r>
          </w:p>
        </w:tc>
      </w:tr>
      <w:tr>
        <w:trPr>
          <w:trHeight w:val="6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58470</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 -атқару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6803</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10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5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4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3218535</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199011</w:t>
            </w:r>
          </w:p>
        </w:tc>
      </w:tr>
      <w:tr>
        <w:trPr>
          <w:trHeight w:val="8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199011</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199011</w:t>
            </w:r>
          </w:p>
        </w:tc>
      </w:tr>
      <w:tr>
        <w:trPr>
          <w:trHeight w:val="5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2897756</w:t>
            </w:r>
          </w:p>
        </w:tc>
      </w:tr>
      <w:tr>
        <w:trPr>
          <w:trHeight w:val="8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r>
      <w:tr>
        <w:trPr>
          <w:trHeight w:val="8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r>
      <w:tr>
        <w:trPr>
          <w:trHeight w:val="7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2892255</w:t>
            </w:r>
          </w:p>
        </w:tc>
      </w:tr>
      <w:tr>
        <w:trPr>
          <w:trHeight w:val="3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2892255</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121768</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53708</w:t>
            </w:r>
          </w:p>
        </w:tc>
      </w:tr>
      <w:tr>
        <w:trPr>
          <w:trHeight w:val="5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53708</w:t>
            </w:r>
          </w:p>
        </w:tc>
      </w:tr>
      <w:tr>
        <w:trPr>
          <w:trHeight w:val="7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68060</w:t>
            </w:r>
          </w:p>
        </w:tc>
      </w:tr>
      <w:tr>
        <w:trPr>
          <w:trHeight w:val="10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14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51530</w:t>
            </w:r>
          </w:p>
        </w:tc>
      </w:tr>
      <w:tr>
        <w:trPr>
          <w:trHeight w:val="4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296137</w:t>
            </w:r>
          </w:p>
        </w:tc>
      </w:tr>
      <w:tr>
        <w:trPr>
          <w:trHeight w:val="5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273957</w:t>
            </w:r>
          </w:p>
        </w:tc>
      </w:tr>
      <w:tr>
        <w:trPr>
          <w:trHeight w:val="8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273957</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19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24303</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w:t>
            </w:r>
          </w:p>
        </w:tc>
      </w:tr>
      <w:tr>
        <w:trPr>
          <w:trHeight w:val="10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r>
      <w:tr>
        <w:trPr>
          <w:trHeight w:val="4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w:t>
            </w:r>
          </w:p>
        </w:tc>
      </w:tr>
      <w:tr>
        <w:trPr>
          <w:trHeight w:val="5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w:t>
            </w:r>
          </w:p>
        </w:tc>
      </w:tr>
      <w:tr>
        <w:trPr>
          <w:trHeight w:val="3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42155</w:t>
            </w:r>
          </w:p>
        </w:tc>
      </w:tr>
      <w:tr>
        <w:trPr>
          <w:trHeight w:val="14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w:t>
            </w:r>
          </w:p>
        </w:tc>
      </w:tr>
      <w:tr>
        <w:trPr>
          <w:trHeight w:val="50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22180</w:t>
            </w:r>
          </w:p>
        </w:tc>
      </w:tr>
      <w:tr>
        <w:trPr>
          <w:trHeight w:val="7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22180</w:t>
            </w:r>
          </w:p>
        </w:tc>
      </w:tr>
      <w:tr>
        <w:trPr>
          <w:trHeight w:val="14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20151</w:t>
            </w:r>
          </w:p>
        </w:tc>
      </w:tr>
      <w:tr>
        <w:trPr>
          <w:trHeight w:val="8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4812293</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4047425</w:t>
            </w:r>
          </w:p>
        </w:tc>
      </w:tr>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4047425</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r>
      <w:tr>
        <w:trPr>
          <w:trHeight w:val="2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3876667</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153542</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674096</w:t>
            </w:r>
          </w:p>
        </w:tc>
      </w:tr>
      <w:tr>
        <w:trPr>
          <w:trHeight w:val="10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650015</w:t>
            </w:r>
          </w:p>
        </w:tc>
      </w:tr>
      <w:tr>
        <w:trPr>
          <w:trHeight w:val="4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35613</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69183</w:t>
            </w:r>
          </w:p>
        </w:tc>
      </w:tr>
      <w:tr>
        <w:trPr>
          <w:trHeight w:val="14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486595</w:t>
            </w:r>
          </w:p>
        </w:tc>
      </w:tr>
      <w:tr>
        <w:trPr>
          <w:trHeight w:val="8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24081</w:t>
            </w:r>
          </w:p>
        </w:tc>
      </w:tr>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24081</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90772</w:t>
            </w:r>
          </w:p>
        </w:tc>
      </w:tr>
      <w:tr>
        <w:trPr>
          <w:trHeight w:val="7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48997</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w:t>
            </w:r>
          </w:p>
        </w:tc>
      </w:tr>
      <w:tr>
        <w:trPr>
          <w:trHeight w:val="7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9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w:t>
            </w:r>
          </w:p>
        </w:tc>
      </w:tr>
      <w:tr>
        <w:trPr>
          <w:trHeight w:val="7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w:t>
            </w:r>
          </w:p>
        </w:tc>
      </w:tr>
      <w:tr>
        <w:trPr>
          <w:trHeight w:val="4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214188</w:t>
            </w:r>
          </w:p>
        </w:tc>
      </w:tr>
      <w:tr>
        <w:trPr>
          <w:trHeight w:val="4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p>
        </w:tc>
      </w:tr>
      <w:tr>
        <w:trPr>
          <w:trHeight w:val="7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p>
        </w:tc>
      </w:tr>
      <w:tr>
        <w:trPr>
          <w:trHeight w:val="4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150501</w:t>
            </w:r>
          </w:p>
        </w:tc>
      </w:tr>
      <w:tr>
        <w:trPr>
          <w:trHeight w:val="6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150501</w:t>
            </w:r>
          </w:p>
        </w:tc>
      </w:tr>
      <w:tr>
        <w:trPr>
          <w:trHeight w:val="8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27036</w:t>
            </w:r>
          </w:p>
        </w:tc>
      </w:tr>
      <w:tr>
        <w:trPr>
          <w:trHeight w:val="8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27036</w:t>
            </w:r>
          </w:p>
        </w:tc>
      </w:tr>
      <w:tr>
        <w:trPr>
          <w:trHeight w:val="11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7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кеңiстiкті ұйымдастыру жөніндегі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w:t>
            </w:r>
          </w:p>
        </w:tc>
      </w:tr>
      <w:tr>
        <w:trPr>
          <w:trHeight w:val="7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15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7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7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00"/>
        <w:gridCol w:w="817"/>
        <w:gridCol w:w="775"/>
        <w:gridCol w:w="775"/>
        <w:gridCol w:w="7567"/>
        <w:gridCol w:w="2003"/>
      </w:tblGrid>
      <w:tr>
        <w:trPr>
          <w:trHeight w:val="13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297411</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7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w:t>
            </w:r>
          </w:p>
        </w:tc>
      </w:tr>
      <w:tr>
        <w:trPr>
          <w:trHeight w:val="8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14142</w:t>
            </w:r>
          </w:p>
        </w:tc>
      </w:tr>
      <w:tr>
        <w:trPr>
          <w:trHeight w:val="5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9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7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9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264722</w:t>
            </w:r>
          </w:p>
        </w:tc>
      </w:tr>
      <w:tr>
        <w:trPr>
          <w:trHeight w:val="8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223623</w:t>
            </w:r>
          </w:p>
        </w:tc>
      </w:tr>
      <w:tr>
        <w:trPr>
          <w:trHeight w:val="15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126961</w:t>
            </w:r>
          </w:p>
        </w:tc>
      </w:tr>
      <w:tr>
        <w:trPr>
          <w:trHeight w:val="6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w:t>
            </w:r>
          </w:p>
        </w:tc>
      </w:tr>
      <w:tr>
        <w:trPr>
          <w:trHeight w:val="5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w:t>
            </w:r>
          </w:p>
        </w:tc>
      </w:tr>
      <w:tr>
        <w:trPr>
          <w:trHeight w:val="5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9014</w:t>
            </w:r>
          </w:p>
        </w:tc>
      </w:tr>
      <w:tr>
        <w:trPr>
          <w:trHeight w:val="7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p>
        </w:tc>
      </w:tr>
      <w:tr>
        <w:trPr>
          <w:trHeight w:val="7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5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6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9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5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214428</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76853</w:t>
            </w:r>
          </w:p>
        </w:tc>
      </w:tr>
      <w:tr>
        <w:trPr>
          <w:trHeight w:val="10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76853</w:t>
            </w:r>
          </w:p>
        </w:tc>
      </w:tr>
      <w:tr>
        <w:trPr>
          <w:trHeight w:val="12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76853</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137575</w:t>
            </w:r>
          </w:p>
        </w:tc>
      </w:tr>
      <w:tr>
        <w:trPr>
          <w:trHeight w:val="10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137575</w:t>
            </w:r>
          </w:p>
        </w:tc>
      </w:tr>
      <w:tr>
        <w:trPr>
          <w:trHeight w:val="16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137575</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35486</w:t>
            </w:r>
          </w:p>
        </w:tc>
      </w:tr>
      <w:tr>
        <w:trPr>
          <w:trHeight w:val="4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35486</w:t>
            </w:r>
          </w:p>
        </w:tc>
      </w:tr>
      <w:tr>
        <w:trPr>
          <w:trHeight w:val="8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8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15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6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4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20241</w:t>
            </w:r>
          </w:p>
        </w:tc>
      </w:tr>
      <w:tr>
        <w:trPr>
          <w:trHeight w:val="6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15174332</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15174332</w:t>
            </w:r>
          </w:p>
        </w:tc>
      </w:tr>
      <w:tr>
        <w:trPr>
          <w:trHeight w:val="7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15174332</w:t>
            </w:r>
          </w:p>
        </w:tc>
      </w:tr>
      <w:tr>
        <w:trPr>
          <w:trHeight w:val="5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14989520</w:t>
            </w:r>
          </w:p>
        </w:tc>
      </w:tr>
      <w:tr>
        <w:trPr>
          <w:trHeight w:val="11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183424</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6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Бюджет тапшылығы (профицит)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-184156</w:t>
            </w:r>
          </w:p>
        </w:tc>
      </w:tr>
      <w:tr>
        <w:trPr>
          <w:trHeight w:val="8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83"/>
        <w:gridCol w:w="740"/>
        <w:gridCol w:w="825"/>
        <w:gridCol w:w="697"/>
        <w:gridCol w:w="7602"/>
        <w:gridCol w:w="206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176119</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176119</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176119</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176119</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194670</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194670</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194670</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146591</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қолданылмаған бюджеттік несиелердің қайтарылуы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қозғалысы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r>
        <w:trPr>
          <w:trHeight w:val="1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bl>
    <w:p>
      <w:pPr>
        <w:spacing w:after="0"/>
        <w:ind w:left="0"/>
        <w:jc w:val="both"/>
      </w:pPr>
      <w:r>
        <w:rPr>
          <w:rFonts w:ascii="Times New Roman"/>
          <w:b w:val="false"/>
          <w:i w:val="false"/>
          <w:color w:val="000000"/>
          <w:sz w:val="28"/>
        </w:rPr>
        <w:t xml:space="preserve">Іле аудандық мәслихатының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"Іле ауданының 2010 жылға </w:t>
      </w:r>
      <w:r>
        <w:br/>
      </w:r>
      <w:r>
        <w:rPr>
          <w:rFonts w:ascii="Times New Roman"/>
          <w:b w:val="false"/>
          <w:i w:val="false"/>
          <w:color w:val="000000"/>
          <w:sz w:val="28"/>
        </w:rPr>
        <w:t xml:space="preserve">
арналған аудандық бюджеті </w:t>
      </w:r>
      <w:r>
        <w:br/>
      </w:r>
      <w:r>
        <w:rPr>
          <w:rFonts w:ascii="Times New Roman"/>
          <w:b w:val="false"/>
          <w:i w:val="false"/>
          <w:color w:val="000000"/>
          <w:sz w:val="28"/>
        </w:rPr>
        <w:t xml:space="preserve">
туралы" № 28-99 шешімімен </w:t>
      </w:r>
      <w:r>
        <w:br/>
      </w:r>
      <w:r>
        <w:rPr>
          <w:rFonts w:ascii="Times New Roman"/>
          <w:b w:val="false"/>
          <w:i w:val="false"/>
          <w:color w:val="000000"/>
          <w:sz w:val="28"/>
        </w:rPr>
        <w:t xml:space="preserve">
бекітілген 2 қосымша   </w:t>
      </w:r>
    </w:p>
    <w:bookmarkStart w:name="z9" w:id="2"/>
    <w:p>
      <w:pPr>
        <w:spacing w:after="0"/>
        <w:ind w:left="0"/>
        <w:jc w:val="left"/>
      </w:pPr>
      <w:r>
        <w:rPr>
          <w:rFonts w:ascii="Times New Roman"/>
          <w:b/>
          <w:i w:val="false"/>
          <w:color w:val="000000"/>
        </w:rPr>
        <w:t xml:space="preserve"> 
2010 жылға арналған аудан бюджетінің</w:t>
      </w:r>
      <w:r>
        <w:br/>
      </w:r>
      <w:r>
        <w:rPr>
          <w:rFonts w:ascii="Times New Roman"/>
          <w:b/>
          <w:i w:val="false"/>
          <w:color w:val="000000"/>
        </w:rPr>
        <w:t>
даму бюджеттік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47"/>
        <w:gridCol w:w="761"/>
        <w:gridCol w:w="803"/>
        <w:gridCol w:w="932"/>
        <w:gridCol w:w="9047"/>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2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20" w:hRule="atLeast"/>
        </w:trPr>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Іле аудандық мәслихатының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"Іле ауданының 2010 жылға </w:t>
      </w:r>
      <w:r>
        <w:br/>
      </w:r>
      <w:r>
        <w:rPr>
          <w:rFonts w:ascii="Times New Roman"/>
          <w:b w:val="false"/>
          <w:i w:val="false"/>
          <w:color w:val="000000"/>
          <w:sz w:val="28"/>
        </w:rPr>
        <w:t xml:space="preserve">
арналған аудандық бюджеті </w:t>
      </w:r>
      <w:r>
        <w:br/>
      </w:r>
      <w:r>
        <w:rPr>
          <w:rFonts w:ascii="Times New Roman"/>
          <w:b w:val="false"/>
          <w:i w:val="false"/>
          <w:color w:val="000000"/>
          <w:sz w:val="28"/>
        </w:rPr>
        <w:t xml:space="preserve">
туралы" № 28-99 шешімімен </w:t>
      </w:r>
      <w:r>
        <w:br/>
      </w:r>
      <w:r>
        <w:rPr>
          <w:rFonts w:ascii="Times New Roman"/>
          <w:b w:val="false"/>
          <w:i w:val="false"/>
          <w:color w:val="000000"/>
          <w:sz w:val="28"/>
        </w:rPr>
        <w:t xml:space="preserve">
бекітілген 3 қосымша   </w:t>
      </w:r>
    </w:p>
    <w:bookmarkStart w:name="z10" w:id="3"/>
    <w:p>
      <w:pPr>
        <w:spacing w:after="0"/>
        <w:ind w:left="0"/>
        <w:jc w:val="left"/>
      </w:pPr>
      <w:r>
        <w:rPr>
          <w:rFonts w:ascii="Times New Roman"/>
          <w:b/>
          <w:i w:val="false"/>
          <w:color w:val="000000"/>
        </w:rPr>
        <w:t xml:space="preserve"> 
2009 жылға арналған аудандық бюджеттің</w:t>
      </w:r>
      <w:r>
        <w:br/>
      </w:r>
      <w:r>
        <w:rPr>
          <w:rFonts w:ascii="Times New Roman"/>
          <w:b/>
          <w:i w:val="false"/>
          <w:color w:val="000000"/>
        </w:rPr>
        <w:t>
атқарылуы барысында қысқартуға жатпайтын</w:t>
      </w:r>
      <w:r>
        <w:br/>
      </w:r>
      <w:r>
        <w:rPr>
          <w:rFonts w:ascii="Times New Roman"/>
          <w:b/>
          <w:i w:val="false"/>
          <w:color w:val="000000"/>
        </w:rPr>
        <w:t>
жергілікті бюджеттік бағдарламаларының</w:t>
      </w:r>
      <w:r>
        <w:br/>
      </w:r>
      <w:r>
        <w:rPr>
          <w:rFonts w:ascii="Times New Roman"/>
          <w:b/>
          <w:i w:val="false"/>
          <w:color w:val="000000"/>
        </w:rPr>
        <w:t>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297"/>
        <w:gridCol w:w="754"/>
        <w:gridCol w:w="841"/>
        <w:gridCol w:w="1049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0" w:type="auto"/>
            <w:vMerge/>
            <w:tcBorders>
              <w:top w:val="nil"/>
              <w:left w:val="single" w:color="cfcfcf" w:sz="5"/>
              <w:bottom w:val="single" w:color="cfcfcf" w:sz="5"/>
              <w:right w:val="single" w:color="cfcfcf" w:sz="5"/>
            </w:tcBorders>
          </w:tcPr>
          <w:p/>
        </w:tc>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7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4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Іле аудандық мәслихатының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"Іле ауданының 2010 жылға </w:t>
      </w:r>
      <w:r>
        <w:br/>
      </w:r>
      <w:r>
        <w:rPr>
          <w:rFonts w:ascii="Times New Roman"/>
          <w:b w:val="false"/>
          <w:i w:val="false"/>
          <w:color w:val="000000"/>
          <w:sz w:val="28"/>
        </w:rPr>
        <w:t xml:space="preserve">
арналған аудандық бюджеті </w:t>
      </w:r>
      <w:r>
        <w:br/>
      </w:r>
      <w:r>
        <w:rPr>
          <w:rFonts w:ascii="Times New Roman"/>
          <w:b w:val="false"/>
          <w:i w:val="false"/>
          <w:color w:val="000000"/>
          <w:sz w:val="28"/>
        </w:rPr>
        <w:t xml:space="preserve">
туралы" № 28-99 шешімімен </w:t>
      </w:r>
      <w:r>
        <w:br/>
      </w:r>
      <w:r>
        <w:rPr>
          <w:rFonts w:ascii="Times New Roman"/>
          <w:b w:val="false"/>
          <w:i w:val="false"/>
          <w:color w:val="000000"/>
          <w:sz w:val="28"/>
        </w:rPr>
        <w:t>
бекітілген 4 қосымша  </w:t>
      </w:r>
    </w:p>
    <w:bookmarkStart w:name="z11" w:id="4"/>
    <w:p>
      <w:pPr>
        <w:spacing w:after="0"/>
        <w:ind w:left="0"/>
        <w:jc w:val="left"/>
      </w:pPr>
      <w:r>
        <w:rPr>
          <w:rFonts w:ascii="Times New Roman"/>
          <w:b/>
          <w:i w:val="false"/>
          <w:color w:val="000000"/>
        </w:rPr>
        <w:t xml:space="preserve"> 
2010-2012 жылдарға арналған аудандық бюджеттің</w:t>
      </w:r>
      <w:r>
        <w:br/>
      </w:r>
      <w:r>
        <w:rPr>
          <w:rFonts w:ascii="Times New Roman"/>
          <w:b/>
          <w:i w:val="false"/>
          <w:color w:val="000000"/>
        </w:rPr>
        <w:t>
бюджеттік инвестициялық жобаларды (бағдарламаларды)</w:t>
      </w:r>
      <w:r>
        <w:br/>
      </w:r>
      <w:r>
        <w:rPr>
          <w:rFonts w:ascii="Times New Roman"/>
          <w:b/>
          <w:i w:val="false"/>
          <w:color w:val="000000"/>
        </w:rPr>
        <w:t>
іске асыруға бағытталған бюджеттік бағдарламаларға</w:t>
      </w:r>
      <w:r>
        <w:br/>
      </w:r>
      <w:r>
        <w:rPr>
          <w:rFonts w:ascii="Times New Roman"/>
          <w:b/>
          <w:i w:val="false"/>
          <w:color w:val="000000"/>
        </w:rPr>
        <w:t>
бөлінген бюджеттік даму бағдарламаларының</w:t>
      </w:r>
      <w:r>
        <w:br/>
      </w:r>
      <w:r>
        <w:rPr>
          <w:rFonts w:ascii="Times New Roman"/>
          <w:b/>
          <w:i w:val="false"/>
          <w:color w:val="000000"/>
        </w:rPr>
        <w:t>
тізбесі</w:t>
      </w:r>
    </w:p>
    <w:bookmarkEnd w:id="4"/>
    <w:p>
      <w:pPr>
        <w:spacing w:after="0"/>
        <w:ind w:left="0"/>
        <w:jc w:val="both"/>
      </w:pPr>
      <w:r>
        <w:rPr>
          <w:rFonts w:ascii="Times New Roman"/>
          <w:b w:val="false"/>
          <w:i w:val="false"/>
          <w:color w:val="ff0000"/>
          <w:sz w:val="28"/>
        </w:rPr>
        <w:t xml:space="preserve">      Ескерту. 4 қосымша толықтырылды - Алматы облысы Іле аудандық мәслихатының 2010.02.05 № 30-117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01"/>
        <w:gridCol w:w="873"/>
        <w:gridCol w:w="999"/>
        <w:gridCol w:w="8827"/>
      </w:tblGrid>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Кіші функция                 </w:t>
            </w:r>
            <w:r>
              <w:rPr>
                <w:rFonts w:ascii="Times New Roman"/>
                <w:b/>
                <w:i w:val="false"/>
                <w:color w:val="000000"/>
                <w:sz w:val="20"/>
              </w:rPr>
              <w:t>Атауы</w:t>
            </w:r>
            <w:r>
              <w:br/>
            </w:r>
            <w:r>
              <w:rPr>
                <w:rFonts w:ascii="Times New Roman"/>
                <w:b w:val="false"/>
                <w:i w:val="false"/>
                <w:color w:val="000000"/>
                <w:sz w:val="20"/>
              </w:rPr>
              <w:t>
      Бюджеттік бағдарламалар әкімшісі</w:t>
            </w:r>
            <w:r>
              <w:br/>
            </w:r>
            <w:r>
              <w:rPr>
                <w:rFonts w:ascii="Times New Roman"/>
                <w:b w:val="false"/>
                <w:i w:val="false"/>
                <w:color w:val="000000"/>
                <w:sz w:val="20"/>
              </w:rPr>
              <w:t>
           Бағдарлама</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7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8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5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12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