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2a94f" w14:textId="e72a9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Салық төлеушілер үшін 2010 жылға арналған бірыңғай тіркелген салық ставкаларын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Іле аудандық мәслихатының 2009 жылғы 23 желтоқсандағы N 28-101 шешімі. Алматы облысы Іле ауданының Әділет басқармасында 2010 жылғы 27 қаңтарда N 2-10-110 тіркелді. Күші жойылды - Алматы облысы Іле аудандық мәслихатының 2011 жылғы 18 мамырдағы N 47-197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Іле аудандық мәслихатының 2011.05.18 N 47-197 Шешімімен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Қазақстан Республикасының "Салық және бюджетке төленетін басқа да міндетті төлемдер туралы (Салық кодексі)" Кодексінің </w:t>
      </w:r>
      <w:r>
        <w:rPr>
          <w:rFonts w:ascii="Times New Roman"/>
          <w:b w:val="false"/>
          <w:i w:val="false"/>
          <w:color w:val="000000"/>
          <w:sz w:val="28"/>
        </w:rPr>
        <w:t>422-бабына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"Қазақстан Республикасындағы жергілікті мемлекеттік басқару және өзін өзі басқару туралы" Заңының 6-бабының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15-тармақшасына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Іле аудандық мәслихаты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Қызметін бір әкімшілік-аумақтық бірліктің аумағында жүзеге асыратын барлық салық төлеушілер үшін 2010 жылға арналған бірыңғай тіркелген салық ставкалары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2009 жылы 5 қаңтарда қабылданған "2009 жылға арналған бірыңғай тіркелген салық ставкаларын белгілеу туралы" N 17-58 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(2009 жылғы 2 ақпанда Іле аудандық әділет басқармасының нормативтік құқықтық актілерді мемлекеттік тіркеу тізілімінде енгізілген N 10-02/85, 2009 жылы 6 наурызда N 13 (4276) "Іле таңы" газетінде жарияланған) 2010 жылдың 1 қаңтарынан бастап қолданыстан алынып, күші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орындалуына бақылау жасау бюджет, әлеуметтік экономикалық даму, көлік, құрылыс, байланыс, өнеркәсіп, ауыл шаруашылығы және кәсіпкерлік мәселелері жөніндегі тұрақты комиссиясына (Карпов Дмитрий Павлович) тапсырылсын.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ресми басылымда жарияланғаннан кейін он күндік мерзім өткеннен соң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төрайымы                            Түстүкбаева Ә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 Ыдрышева Ф.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Іле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28-101 шешімімен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бекітілген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Қызметін бір әкімшілік-аумақтық бірліктің</w:t>
      </w:r>
      <w:r>
        <w:br/>
      </w:r>
      <w:r>
        <w:rPr>
          <w:rFonts w:ascii="Times New Roman"/>
          <w:b/>
          <w:i w:val="false"/>
          <w:color w:val="000000"/>
        </w:rPr>
        <w:t>
аумағында жүзеге асыратын барлық салық төлеушілер</w:t>
      </w:r>
      <w:r>
        <w:br/>
      </w:r>
      <w:r>
        <w:rPr>
          <w:rFonts w:ascii="Times New Roman"/>
          <w:b/>
          <w:i w:val="false"/>
          <w:color w:val="000000"/>
        </w:rPr>
        <w:t>
үшін 2010 жылға арналған бірыңғай тіркелген</w:t>
      </w:r>
      <w:r>
        <w:br/>
      </w:r>
      <w:r>
        <w:rPr>
          <w:rFonts w:ascii="Times New Roman"/>
          <w:b/>
          <w:i w:val="false"/>
          <w:color w:val="000000"/>
        </w:rPr>
        <w:t>
салық ставкасының мөлшері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8"/>
        <w:gridCol w:w="5305"/>
        <w:gridCol w:w="6537"/>
      </w:tblGrid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 N</w:t>
            </w:r>
          </w:p>
        </w:tc>
        <w:tc>
          <w:tcPr>
            <w:tcW w:w="5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объектісінің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тіркелген салықтың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ставкаларының 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(айлық есептік көрсеткіш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– 1413 теңге)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ойыншымен ойын өткізуге арналған, ұтыссыз ойын автоматы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Біреуден артық ойыншылардың қатысуымен ойын өткізуге арналған ұтыссыз ойын автоматы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өткізу үшін пайдаланатын дербес компьютер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жолы (боулинг)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Бильярд үстелі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