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b899" w14:textId="dd1b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кесімді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2009 жылғы 14 қаңтардағы N 19-3 шешімі. Алматы облысының Әділет департаменті Қарасай ауданының Әділет басқармасында 2009 жылы 30 қаңтарда N 2-11-63 тіркелді. Күші жойылды - Алматы облысы Қарасай аудандық мәслихатының 2009 жылғы 9 қыркүйектегі № 30-6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– Алматы облысы Қарасай аудандық мәслихатының 09.09.2009 № 30-6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Заңының 6-шы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"Салық және бюджетке төленетін басқа да міндетті төлемдер туралы (Салық Кодексі)" Кодексінің 422-ші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Қарасай ауданы бойынша 2009 жылға төмендегідей салық төлеу объектілеріне кесімді салық ставкалары белгіленсін (қосымша тіркелген):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 Бір ойыншымен ойын өткізуге арналған ұтыссыз ойын автоматтары;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 Бірден көп ойыншымен ойын өткізуге арналған ұтыссыз ойын автоматтары;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 Ойын өткізуге пайдаланылатын дербес компьютер;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4). Ойын жолы;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5). Карта;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6). Бильярд үстелі.</w:t>
      </w:r>
    </w:p>
    <w:bookmarkEnd w:id="7"/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аудандық мәслихаттың депутат этикасы, заңдылық пен құқықтық тәртіптің сақталуы жөніндегі тұрақты комиссиясына (Е.Миразов) және аудандық салық басқармасына (А.Шабдарбаева) жүктелсін.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19-шы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Нұрманбетов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3125"/>
        <w:gridCol w:w="1790"/>
        <w:gridCol w:w="2029"/>
        <w:gridCol w:w="3729"/>
      </w:tblGrid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салықтың базалық ставкаларының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өлшемдері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салықтың базалық ставкаларының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өлшемдері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көрсеткіштері)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Кесімді салықтың бірыңғай ставкалары (айлық есептік көрсеткіштері)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автоматтары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Бірден көп ойыншымен ойын өткізуге арналған ұтыссыз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автоматтары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дербес компьютер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мәслихаттың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хатшысы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