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a42d" w14:textId="19fa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"Қарасай ауданының 2009 жылға арналған аудандық  бюджеті туралы" N 17-3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2009 жылғы 22 сәуірдегі N 25-5 шешімі. Алматы облысының Әділет департаменті Қарасай ауданының Әділет басқармасында 2009 жылы 23 сәуірде N 2-11-68 тіркелді. Күші жойылды - Алматы облысы Қарасай аудандық мәслихатының 2009 жылғы 26 қарашадағы № 33-5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Қарасай аудандық мәслихатының 26.11.2009 № 33-5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Қарасай аудандық мәслихатының 2008 жылғы 18 желтоқсандағы N 17-3 "Қарасай ауданының 2009 жылға арналған аудандық бюджеті туралы" шешіміне (Қарасай аудандық мәслихатының 2008 жылғы 18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17-3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ауданының 2009 жылға арналған аудандық бюджеті туралы" аудандық әділет басқармасында нормативтік құқықтық акт 2009 жылдың 6 қаңтарында N 2-11-62 нормативтік құқықтық кесімдерді мемлекеттік тіркеудің тізіліміне енгізілді, Қарасай аудандық мәслихатының 2008 жылғы 18 желтоқсандағы N 17-3 "Қарасай ауданының 2009 жылға арналған аудандық бюджеті туралы" 2009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N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аудандық әділет басқармасында нормативтік құқықтық акт 2009 жылдың 12 наурызында N 2-11-65 нормативтік құқықтық кесімдерді мемлекеттік тіркеудің тізіліміне енгізілді)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 барлығы" деген жол бойынша "5793851" саны "6770041"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трансферттерден түсетін түсімдер" деген жол бойынша "2794778" саны "3770968"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күрделі жөндеу жұмыстарына ағымдағы нысаналы трансферттер 217000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Шамалған ауылындағы жаңа салынған орта мектебінің жұмысын ұстауына 22800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Шамалған ауылының су жүйелерінің құрылысы мен жаңғыртуына 216787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Шамалған ауылының канализация жүйелерін күрделі жөндеуге 257831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Көкөзек ауылының өзағысты-қысым коллекторының жаңғыртуына 103675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Қаскелен өзағысты-қысым коллекторының жинақтау торабының құрылысына 70000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318000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 және жайластыруға 35000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Бекболат ауылының ауыз су жүйелерінің құрылысы мен жаңғыртуына 30839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Ұмтыл ауылының мәдениет үйін жөндеуге 35000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Алып қойылатын және жойылатын ауру жануарлардың, жануарлардан алынатын өнімдер мен шикізаттың құнын иелеріне өтеуге 1884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Жолдардың орта жөндеуіне 123028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"5919763" деген саны "7035953"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деген жол бойынша "195501" саны "191930"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 құқық, сот қылмыстық атқару қызметі" деген жол бойынша "7379" саны "7156"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"4259330" саны "3933513"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деген жол бойынша "109939" саны "159805"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– коммуналдық шаруашылық" деген жол бойынша "1045763" саны "1957784"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"Мәдениет,спорт,туризм және ақпараттық кеңістік" деген жол бойынша "103718" саны "104991"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"25475" саны "378169"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деген жол бойынша саны "7075" саны "6973"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коммуникациялар" деген жол бойынша саны "36064" саны "160220"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саны "44635" саны "44555"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трансферттер" деген жол бойынша "5973" саны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3)"Операциялық сальдо" деген жол бойынша "-125912" саны "-265912"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4)"Таза бюджеттік кредиттеу" деген жол бойынша "0" саны өзгеріссіз.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5)"Қаржылық активтер, мен операциялар деген жол бойынша "0" саны өзгеріссіз.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 Бюджет тапшылығы (профицит)" деген жол бойынша "-125912" саны "-265912"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7)" Бюджет тапшылығын қаржыландыру (профицитін пайдалану)" деген жол бойынша "125912" саны "265912"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Мемлекеттік мекемелердің басшыларынан Бюджеттің орындалуы және кассалық қызмет көрсету Ережелерінің 207 тармағына сәйкес жалақыны ай сайын 25 жұлдызына дейін және ағымдағы жылдың соңғы айында – 20 жұлдызына дейін төлеуді қамтамасыз ету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25-ші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Ермек Нүсіпжанұлы Нұрманбетов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Мәкен Төсекбайұлы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сәуірдегі "Қарасай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желтоқсандағы Қарасай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17-3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573"/>
        <w:gridCol w:w="593"/>
        <w:gridCol w:w="8893"/>
        <w:gridCol w:w="1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6770041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884595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482740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1101759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1043301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23625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коньяк, бренди (отандық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 коньяк спиртінен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брендиден басқа)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815382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белдеуiнде бөлiнген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/көрнекi/ жарнамаларды орналастырғаны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мiндеттi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6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19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санкциялар,өндіріп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 санкциялар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салықтың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787950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646950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646950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3770968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3770968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3770968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1386453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1477194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673"/>
        <w:gridCol w:w="733"/>
        <w:gridCol w:w="8633"/>
        <w:gridCol w:w="17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7035953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102983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кенттiң, ауылдық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округтiң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қызметiн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қылмыстық атқару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3933513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3353776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3332713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3300926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41841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1957784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735716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735716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сатып 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және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1167309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1076932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257831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719947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жүргiзу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тiлдердi дамыту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шекарасын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жүргізілетін жерге орналастыру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124156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124156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-265912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-265912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215885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