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afbe" w14:textId="b5da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аумағында бекітілген базалық ставкалар шегінде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2009 жылғы 22 желтоқсандағы N 36-3 шешімі. Алматы облысы Қарасай ауданының Әділет басқармасында 2010 жылғы 19 қаңтарда N 2-11-79 тіркелді. Күші жойылды - Алматы облысы Қарасай аудандық мәслихатының 2011 жылғы 10 наурыздағы N 51-5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облысы Қарасай аудандық мәслихатының 2011 жылғы 10 наурыздағы N 51-5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«Салық және бюджетке төленетін басқа да міндетті төлемдер туралы (Салық Кодексі)» Кодексінің </w:t>
      </w:r>
      <w:r>
        <w:rPr>
          <w:rFonts w:ascii="Times New Roman"/>
          <w:b w:val="false"/>
          <w:i w:val="false"/>
          <w:color w:val="000000"/>
          <w:sz w:val="28"/>
        </w:rPr>
        <w:t>422-бабының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«Қазақстан Республикасындағы жергілікті мемлекеттік және өзін-өзі басқару туралы» Заңы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Қарасай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ауданы аумағында бекітілген базалық ставкалар шегінде бірыңғай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Қарасай аудандық Әділет басқармасында 09.11.2009 жылы мемлекеттік тіркеудің тізіліміне № 2-11-75 болып енгізілген Қарасай аудандық мәслихатының 20.10.2009 жылғы „Қарасай ауданы аумағында бекітілген базалық ставкалар шегінде бірыңғай тіркелген салық ставкаларын белгілеу туралы” № 32-8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36-шы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Эм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Ахметов М.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Қарасай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 № 36-3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„Қарасай ауданы аумағында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базалық ставкалар шегінде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салық ставкаларын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туралы” шешіміне қосымша  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525"/>
        <w:gridCol w:w="6665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объектісінің атауы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объектіге төленетін салық ставкаларының мөлшері (айлық есептік көрсеткіште)
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ұтыссыз ойын автоматтары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Бірден артық ойыншылардың қатысуымен ойын өткізуге арналған ұтыссыз ойын автоматтары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Қарта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Ахметов 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