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d84a" w14:textId="e6ed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аудандық мәслихатының 2008 жылғы 24 желтоқсандағы "Қаратал ауданының 2009 жылға арналған аудандық бюджеті туралы" N 16-71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2009 жылғы 20 ақпандағы N 20-82 шешімі. Алматы облысының Әділет департаменті Қаратал ауданының әділет басқармасында 2009 жылы 11 наурызда N 2-12-102 тіркелді. Күші жойылды - Алматы облысы Кербұлақ аудандық мәслихатының 2010 жылғы 30 наурыздағы N 35-163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Кербұлақ аудандық мәслихатының 2010.03.30 N 35-163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Қаратал аудандық мәслихатының 2008 жылғы 24 желтоқсандағы "Қаратал ауданының 2009 жылға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 w:val="false"/>
          <w:color w:val="000000"/>
          <w:sz w:val="28"/>
        </w:rPr>
        <w:t>16-71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8 қаңтардағы нормативтік құқықтық актілерді мемлекеттік тіркеу тізілімінде N 2-12-97 нөмірімен тіркелген, 2009 жылғы 16 қаңтардағы N 3 "Қаратал"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"1949469" саны "1950469"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"трансферттерден түсетін түсімдер" деген жол бойынша "1853449" саны "1854449"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 бойынша "435324" саны "436324"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"инженерлік-коммуникациялық инфрақұрылымды дамытуға және жайластыруға" деген жол бойынша "35603" саны "36603"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"1949469" саны "1964202"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>12-тармақтағы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 көрсетуге" деген жол бойынша "123746" саны "122207"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 мекемелеріне" деген жол бойынша "1061309" саны "1067232"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деген жол бойынша "541281" саны "551599"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деген жол бойынша "52751" саны "52782"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бос қалдықтары" - "15847" жолымен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    Б. 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уақытша міндетін атқарушы:                 С. 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Қаратал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бастығы:                         Ертай Нұрпазылұлы Нұрпазылов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ақпан 2009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Қаратал аудандық 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ақпандағы N 20-82 "Қаратал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2008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"Қаратал ауданының 2009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16-71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Қаратал аудандық мәслихатының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N 16-71 "Қаратал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Қаратал ауданының 2009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644"/>
        <w:gridCol w:w="693"/>
        <w:gridCol w:w="721"/>
        <w:gridCol w:w="8474"/>
        <w:gridCol w:w="19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 І Р І С Т Е 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1950469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бензин (авиациялықты қоспағанда)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 көтерме саудада сататын 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өндіретін дизель отыны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Өндірушілерге бөлшек саудада өткізетін 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өндірісінің,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лицензиялық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өкiлдiктердi есептiк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05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8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енгізгені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 және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ресімдегені үшін алынатын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4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тітіркендіретін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аэрозольді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құрылғыларды, үрлемелі қуаты 7,5 Дж-дан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аспайтын пневматикалық қаруды қоспағанда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тіркегені үшін алынатын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 әкелуге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Қазақстан Республикасынан әкетуге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 баж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9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1854449</w:t>
            </w:r>
          </w:p>
        </w:tc>
      </w:tr>
      <w:tr>
        <w:trPr>
          <w:trHeight w:val="27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1854449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1854449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271159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436324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1094686</w:t>
            </w:r>
          </w:p>
        </w:tc>
      </w:tr>
      <w:tr>
        <w:trPr>
          <w:trHeight w:val="2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 ысырапты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өтеуге арналған трансферттер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76"/>
        <w:gridCol w:w="702"/>
        <w:gridCol w:w="741"/>
        <w:gridCol w:w="646"/>
        <w:gridCol w:w="7733"/>
        <w:gridCol w:w="2039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1964202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103716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1067232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987293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983068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944196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26157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 оқытудың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технологияларын енгізу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білімнен кейінгі білім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14205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мектептен тыс іс-шараларды өткiзу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551599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157040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72268</w:t>
            </w:r>
          </w:p>
        </w:tc>
      </w:tr>
      <w:tr>
        <w:trPr>
          <w:trHeight w:val="28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36603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364374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355056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355056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 саясатын жүргізу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5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шаруашылық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</w:p>
        </w:tc>
      </w:tr>
      <w:tr>
        <w:trPr>
          <w:trHeight w:val="22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</w:p>
        </w:tc>
      </w:tr>
      <w:tr>
        <w:trPr>
          <w:trHeight w:val="5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19675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кәсіпкерлік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</w:t>
            </w:r>
          </w:p>
        </w:tc>
      </w:tr>
      <w:tr>
        <w:trPr>
          <w:trHeight w:val="25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24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49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48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