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f71d" w14:textId="508f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аумағында бекітілген базалық ставкалар шегінде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2009 жылғы 7 мамырдағы N 24-98 шешімі. Алматы облысының Әділет департаменті Қаратал ауданының әділет басқармасында 2009 жылы 10 маусымда N 2-12-107 тіркелді. Күші жойылды - Алматы облысы Қаратал аудандық мәслихатының 2014 жылғы 03 сәуірдегі N 29-125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Қаратал аудандық мәслихатының 03.04.2014 </w:t>
      </w:r>
      <w:r>
        <w:rPr>
          <w:rFonts w:ascii="Times New Roman"/>
          <w:b w:val="false"/>
          <w:i w:val="false"/>
          <w:color w:val="ff0000"/>
          <w:sz w:val="28"/>
        </w:rPr>
        <w:t>N 29-125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(Салық Кодексі)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аудан әкімінің 2009 жылғы 29 сәуірдегі N 2-10-266 өтініш хатының негізінде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аумағында бекітілген базалық ставкалар шегінде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асы:                      Р.О Ахмедченов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 хатшысыны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ытша ат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арушы:             С.С. Д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ркенбаева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07 мамырдағы N 24-98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 аумағындағы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ставкаларының мөлшерін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293"/>
        <w:gridCol w:w="55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объектіге төленетін салық ставкаларының мөлшері (айлық есеп көрсеткіш)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