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34fc" w14:textId="3433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2009 жылғы 15 желтоқсандағы N 31-141 шешімі. Алматы облысының әділет департаменті Қаратал ауданының әділет басқармасында 2010 жылы 05 қаңтарда N 2-12-137 тіркелді. Күші жойылды - Алматы облысы Қаратал аудандық мәслихатының 2011 жылғы 29 наурыздағы N 47-228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2011.03.29 N 47-228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2767980 мың теңге, соның ішінде:</w:t>
      </w:r>
      <w:r>
        <w:br/>
      </w:r>
      <w:r>
        <w:rPr>
          <w:rFonts w:ascii="Times New Roman"/>
          <w:b w:val="false"/>
          <w:i w:val="false"/>
          <w:color w:val="000000"/>
          <w:sz w:val="28"/>
        </w:rPr>
        <w:t>
      салықтық түсімдер бойынша 92794 мың теңге;</w:t>
      </w:r>
      <w:r>
        <w:br/>
      </w:r>
      <w:r>
        <w:rPr>
          <w:rFonts w:ascii="Times New Roman"/>
          <w:b w:val="false"/>
          <w:i w:val="false"/>
          <w:color w:val="000000"/>
          <w:sz w:val="28"/>
        </w:rPr>
        <w:t>
      салықтық емес түсімдер бойынша 10965 мың теңге;</w:t>
      </w:r>
      <w:r>
        <w:br/>
      </w:r>
      <w:r>
        <w:rPr>
          <w:rFonts w:ascii="Times New Roman"/>
          <w:b w:val="false"/>
          <w:i w:val="false"/>
          <w:color w:val="000000"/>
          <w:sz w:val="28"/>
        </w:rPr>
        <w:t>
      негізгі капиталды сатудан түсетін түсімдер бойынша 2000 мың теңге;</w:t>
      </w:r>
      <w:r>
        <w:br/>
      </w:r>
      <w:r>
        <w:rPr>
          <w:rFonts w:ascii="Times New Roman"/>
          <w:b w:val="false"/>
          <w:i w:val="false"/>
          <w:color w:val="000000"/>
          <w:sz w:val="28"/>
        </w:rPr>
        <w:t>
      трансферттерден түсетін түсімдер бойынша 2653621 мың теңге, соның ішінде:</w:t>
      </w:r>
      <w:r>
        <w:br/>
      </w:r>
      <w:r>
        <w:rPr>
          <w:rFonts w:ascii="Times New Roman"/>
          <w:b w:val="false"/>
          <w:i w:val="false"/>
          <w:color w:val="000000"/>
          <w:sz w:val="28"/>
        </w:rPr>
        <w:t>
      ағымдағы нысаналы трансферттер 588341 мың теңге, соның ішінде:</w:t>
      </w:r>
      <w:r>
        <w:br/>
      </w:r>
      <w:r>
        <w:rPr>
          <w:rFonts w:ascii="Times New Roman"/>
          <w:b w:val="false"/>
          <w:i w:val="false"/>
          <w:color w:val="000000"/>
          <w:sz w:val="28"/>
        </w:rPr>
        <w:t>
      білім беру жүйесін ақпараттандыруға 6723 мың теңге;</w:t>
      </w:r>
      <w:r>
        <w:br/>
      </w:r>
      <w:r>
        <w:rPr>
          <w:rFonts w:ascii="Times New Roman"/>
          <w:b w:val="false"/>
          <w:i w:val="false"/>
          <w:color w:val="000000"/>
          <w:sz w:val="28"/>
        </w:rPr>
        <w:t>
      физика, химия, биология кабинеттерін оқу жабдығымен жарақтандыруға 12291 мың теңге;</w:t>
      </w:r>
      <w:r>
        <w:br/>
      </w:r>
      <w:r>
        <w:rPr>
          <w:rFonts w:ascii="Times New Roman"/>
          <w:b w:val="false"/>
          <w:i w:val="false"/>
          <w:color w:val="000000"/>
          <w:sz w:val="28"/>
        </w:rPr>
        <w:t>
      мемлекеттік жалпы орта білім беру мекемелерін ұстауға 80411 мың теңге;</w:t>
      </w:r>
      <w:r>
        <w:br/>
      </w:r>
      <w:r>
        <w:rPr>
          <w:rFonts w:ascii="Times New Roman"/>
          <w:b w:val="false"/>
          <w:i w:val="false"/>
          <w:color w:val="000000"/>
          <w:sz w:val="28"/>
        </w:rPr>
        <w:t>
      мемлекеттік жалпы орта білім беру мекемелеріне лингофондық және мультимедиялық кабинеттер құруға 5541 мың теңге;</w:t>
      </w:r>
      <w:r>
        <w:br/>
      </w:r>
      <w:r>
        <w:rPr>
          <w:rFonts w:ascii="Times New Roman"/>
          <w:b w:val="false"/>
          <w:i w:val="false"/>
          <w:color w:val="000000"/>
          <w:sz w:val="28"/>
        </w:rPr>
        <w:t>
      мектепке дейінгі және жалпы орта білім беру мекемелерін "Өзін-өзі тану" пәні бойынша оқу құралдарымен қамтамасыз етуге 4012 мың теңге;</w:t>
      </w:r>
      <w:r>
        <w:br/>
      </w:r>
      <w:r>
        <w:rPr>
          <w:rFonts w:ascii="Times New Roman"/>
          <w:b w:val="false"/>
          <w:i w:val="false"/>
          <w:color w:val="000000"/>
          <w:sz w:val="28"/>
        </w:rPr>
        <w:t>
      халыққа тұрғын үй көмегін көрсетуге 26907 мың теңге;</w:t>
      </w:r>
      <w:r>
        <w:br/>
      </w:r>
      <w:r>
        <w:rPr>
          <w:rFonts w:ascii="Times New Roman"/>
          <w:b w:val="false"/>
          <w:i w:val="false"/>
          <w:color w:val="000000"/>
          <w:sz w:val="28"/>
        </w:rPr>
        <w:t>
      облыс әкімінің грантына студенттерді оқытуға 2518 мың теңге;</w:t>
      </w:r>
      <w:r>
        <w:br/>
      </w:r>
      <w:r>
        <w:rPr>
          <w:rFonts w:ascii="Times New Roman"/>
          <w:b w:val="false"/>
          <w:i w:val="false"/>
          <w:color w:val="000000"/>
          <w:sz w:val="28"/>
        </w:rPr>
        <w:t>
      табысы аз отбасыларындағы 18 жасқа дейінгі балаларға мемлекеттік жәрдемақылар төлеуге 4800 мың теңге;</w:t>
      </w:r>
      <w:r>
        <w:br/>
      </w:r>
      <w:r>
        <w:rPr>
          <w:rFonts w:ascii="Times New Roman"/>
          <w:b w:val="false"/>
          <w:i w:val="false"/>
          <w:color w:val="000000"/>
          <w:sz w:val="28"/>
        </w:rPr>
        <w:t>
      мемлекеттік атаулы әлеуметтік көмекке 3000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үшін 17160 мың теңге;</w:t>
      </w:r>
      <w:r>
        <w:br/>
      </w:r>
      <w:r>
        <w:rPr>
          <w:rFonts w:ascii="Times New Roman"/>
          <w:b w:val="false"/>
          <w:i w:val="false"/>
          <w:color w:val="000000"/>
          <w:sz w:val="28"/>
        </w:rPr>
        <w:t>
      азаматтардың жекелеген топтарын тұрғын үймен қамтамасыз етуге 95000 мың теңге;</w:t>
      </w:r>
      <w:r>
        <w:br/>
      </w:r>
      <w:r>
        <w:rPr>
          <w:rFonts w:ascii="Times New Roman"/>
          <w:b w:val="false"/>
          <w:i w:val="false"/>
          <w:color w:val="000000"/>
          <w:sz w:val="28"/>
        </w:rPr>
        <w:t>
      жылжымайтын мүлікті бағалауға 514 мың теңге;</w:t>
      </w:r>
      <w:r>
        <w:br/>
      </w:r>
      <w:r>
        <w:rPr>
          <w:rFonts w:ascii="Times New Roman"/>
          <w:b w:val="false"/>
          <w:i w:val="false"/>
          <w:color w:val="000000"/>
          <w:sz w:val="28"/>
        </w:rPr>
        <w:t>
      ауылдық елді мекендердегі әлеуметтік сала мамандарын әлеуметтік қолдауға 2388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12891 мың теңге;</w:t>
      </w:r>
      <w:r>
        <w:br/>
      </w:r>
      <w:r>
        <w:rPr>
          <w:rFonts w:ascii="Times New Roman"/>
          <w:b w:val="false"/>
          <w:i w:val="false"/>
          <w:color w:val="000000"/>
          <w:sz w:val="28"/>
        </w:rPr>
        <w:t>
      білім беру мекемелеріне 24961 мың теңге;</w:t>
      </w:r>
      <w:r>
        <w:br/>
      </w:r>
      <w:r>
        <w:rPr>
          <w:rFonts w:ascii="Times New Roman"/>
          <w:b w:val="false"/>
          <w:i w:val="false"/>
          <w:color w:val="000000"/>
          <w:sz w:val="28"/>
        </w:rPr>
        <w:t>
      тұрғын-үй коммуналдық шаруашылық объектілерін қалпына келтіруге 11283 мың теңге және алып қойылатын және жойылатын ауру жануарлардың, жануарлардан алынатын өнімдер мен шикізаттың құнын иелеріне өтеуге 1655 мың теңге;</w:t>
      </w:r>
      <w:r>
        <w:br/>
      </w:r>
      <w:r>
        <w:rPr>
          <w:rFonts w:ascii="Times New Roman"/>
          <w:b w:val="false"/>
          <w:i w:val="false"/>
          <w:color w:val="000000"/>
          <w:sz w:val="28"/>
        </w:rPr>
        <w:t>
      эпизоотияға қарсы іс-шараларға 29766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асыруға – 200746 мың теңге, соның ішінде:</w:t>
      </w:r>
      <w:r>
        <w:br/>
      </w:r>
      <w:r>
        <w:rPr>
          <w:rFonts w:ascii="Times New Roman"/>
          <w:b w:val="false"/>
          <w:i w:val="false"/>
          <w:color w:val="000000"/>
          <w:sz w:val="28"/>
        </w:rPr>
        <w:t>
      білім беру объектілерін күрделі жөндеуге 112777 мың теңге;</w:t>
      </w:r>
      <w:r>
        <w:br/>
      </w:r>
      <w:r>
        <w:rPr>
          <w:rFonts w:ascii="Times New Roman"/>
          <w:b w:val="false"/>
          <w:i w:val="false"/>
          <w:color w:val="000000"/>
          <w:sz w:val="28"/>
        </w:rPr>
        <w:t>
      аудан ауқымындағы төтенше жағдайлардың алдын алу және оларды жою" - 15807 мың теңге;</w:t>
      </w:r>
      <w:r>
        <w:br/>
      </w:r>
      <w:r>
        <w:rPr>
          <w:rFonts w:ascii="Times New Roman"/>
          <w:b w:val="false"/>
          <w:i w:val="false"/>
          <w:color w:val="000000"/>
          <w:sz w:val="28"/>
        </w:rPr>
        <w:t>
      аудандық маңызы бар автомобиль жолдарын және елді мекендер көшелерін жөндеу және күтіп ұстауға 23400 мың теңге;</w:t>
      </w:r>
      <w:r>
        <w:br/>
      </w:r>
      <w:r>
        <w:rPr>
          <w:rFonts w:ascii="Times New Roman"/>
          <w:b w:val="false"/>
          <w:i w:val="false"/>
          <w:color w:val="000000"/>
          <w:sz w:val="28"/>
        </w:rPr>
        <w:t>
      елді мекендерді абаттандыру мен көгалдандыруға 42565 мың теңге;</w:t>
      </w:r>
      <w:r>
        <w:br/>
      </w:r>
      <w:r>
        <w:rPr>
          <w:rFonts w:ascii="Times New Roman"/>
          <w:b w:val="false"/>
          <w:i w:val="false"/>
          <w:color w:val="000000"/>
          <w:sz w:val="28"/>
        </w:rPr>
        <w:t>
      әлеуметтік жұмыс орындарын құруға – 16200 мың теңге;</w:t>
      </w:r>
      <w:r>
        <w:br/>
      </w:r>
      <w:r>
        <w:rPr>
          <w:rFonts w:ascii="Times New Roman"/>
          <w:b w:val="false"/>
          <w:i w:val="false"/>
          <w:color w:val="000000"/>
          <w:sz w:val="28"/>
        </w:rPr>
        <w:t>
      жастар тәжірибесі бағдарламаларын жүзеге асыруға 7800 мың теңге;</w:t>
      </w:r>
      <w:r>
        <w:br/>
      </w:r>
      <w:r>
        <w:rPr>
          <w:rFonts w:ascii="Times New Roman"/>
          <w:b w:val="false"/>
          <w:i w:val="false"/>
          <w:color w:val="000000"/>
          <w:sz w:val="28"/>
        </w:rPr>
        <w:t>
      нысаналы даму трансферттер 738581 мың теңге, соның ішінде:</w:t>
      </w:r>
      <w:r>
        <w:br/>
      </w:r>
      <w:r>
        <w:rPr>
          <w:rFonts w:ascii="Times New Roman"/>
          <w:b w:val="false"/>
          <w:i w:val="false"/>
          <w:color w:val="000000"/>
          <w:sz w:val="28"/>
        </w:rPr>
        <w:t>
      білім беру объектілерін салу және реконструкциялау 25555 мың теңге;</w:t>
      </w:r>
      <w:r>
        <w:br/>
      </w:r>
      <w:r>
        <w:rPr>
          <w:rFonts w:ascii="Times New Roman"/>
          <w:b w:val="false"/>
          <w:i w:val="false"/>
          <w:color w:val="000000"/>
          <w:sz w:val="28"/>
        </w:rPr>
        <w:t>
      мемлекеттік коммуналдық тұрғын үй қорының тұрғын үйлер құрылысына 25709 мың теңге;</w:t>
      </w:r>
      <w:r>
        <w:br/>
      </w:r>
      <w:r>
        <w:rPr>
          <w:rFonts w:ascii="Times New Roman"/>
          <w:b w:val="false"/>
          <w:i w:val="false"/>
          <w:color w:val="000000"/>
          <w:sz w:val="28"/>
        </w:rPr>
        <w:t>
      инженерлік-коммуникациялық инфрақұрылымды дамыту және жайғастыруға 6417 мың теңге;</w:t>
      </w:r>
      <w:r>
        <w:br/>
      </w:r>
      <w:r>
        <w:rPr>
          <w:rFonts w:ascii="Times New Roman"/>
          <w:b w:val="false"/>
          <w:i w:val="false"/>
          <w:color w:val="000000"/>
          <w:sz w:val="28"/>
        </w:rPr>
        <w:t>
      сумен жабдықтау жүйесін дамыту 215290 мың теңге;</w:t>
      </w:r>
      <w:r>
        <w:br/>
      </w:r>
      <w:r>
        <w:rPr>
          <w:rFonts w:ascii="Times New Roman"/>
          <w:b w:val="false"/>
          <w:i w:val="false"/>
          <w:color w:val="000000"/>
          <w:sz w:val="28"/>
        </w:rPr>
        <w:t>
      тұрғын-үй коммуналдық шаруашылық объектілерін қалпына келтіруге 30589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инженерлік-коммуникациялық инфрақұрылымды дамытуға 328797 мың теңге;</w:t>
      </w:r>
      <w:r>
        <w:br/>
      </w:r>
      <w:r>
        <w:rPr>
          <w:rFonts w:ascii="Times New Roman"/>
          <w:b w:val="false"/>
          <w:i w:val="false"/>
          <w:color w:val="000000"/>
          <w:sz w:val="28"/>
        </w:rPr>
        <w:t>
      субвенция 1345792 мың теңге;</w:t>
      </w:r>
      <w:r>
        <w:br/>
      </w:r>
      <w:r>
        <w:rPr>
          <w:rFonts w:ascii="Times New Roman"/>
          <w:b w:val="false"/>
          <w:i w:val="false"/>
          <w:color w:val="000000"/>
          <w:sz w:val="28"/>
        </w:rPr>
        <w:t>
      заңнаманың қабылдауына байланысты ысырапты өтеуге арналған трансферттер 87131 мың теңге.</w:t>
      </w:r>
      <w:r>
        <w:br/>
      </w:r>
      <w:r>
        <w:rPr>
          <w:rFonts w:ascii="Times New Roman"/>
          <w:b w:val="false"/>
          <w:i w:val="false"/>
          <w:color w:val="000000"/>
          <w:sz w:val="28"/>
        </w:rPr>
        <w:t>
</w:t>
      </w:r>
      <w:r>
        <w:rPr>
          <w:rFonts w:ascii="Times New Roman"/>
          <w:b w:val="false"/>
          <w:i w:val="false"/>
          <w:color w:val="000000"/>
          <w:sz w:val="28"/>
        </w:rPr>
        <w:t>
      2) Шығындар 2774333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0 мың теңге.</w:t>
      </w:r>
      <w:r>
        <w:br/>
      </w:r>
      <w:r>
        <w:rPr>
          <w:rFonts w:ascii="Times New Roman"/>
          <w:b w:val="false"/>
          <w:i w:val="false"/>
          <w:color w:val="000000"/>
          <w:sz w:val="28"/>
        </w:rPr>
        <w:t>
</w:t>
      </w:r>
      <w:r>
        <w:rPr>
          <w:rFonts w:ascii="Times New Roman"/>
          <w:b w:val="false"/>
          <w:i w:val="false"/>
          <w:color w:val="000000"/>
          <w:sz w:val="28"/>
        </w:rPr>
        <w:t>
      4) Таза бюджеттік несиелеуге 14521 мың теңге.</w:t>
      </w:r>
      <w:r>
        <w:br/>
      </w:r>
      <w:r>
        <w:rPr>
          <w:rFonts w:ascii="Times New Roman"/>
          <w:b w:val="false"/>
          <w:i w:val="false"/>
          <w:color w:val="000000"/>
          <w:sz w:val="28"/>
        </w:rPr>
        <w:t>
      бюджеттік кредиттерді өтеу 416 мың теңге.</w:t>
      </w:r>
      <w:r>
        <w:br/>
      </w:r>
      <w:r>
        <w:rPr>
          <w:rFonts w:ascii="Times New Roman"/>
          <w:b w:val="false"/>
          <w:i w:val="false"/>
          <w:color w:val="000000"/>
          <w:sz w:val="28"/>
        </w:rPr>
        <w:t>
</w:t>
      </w:r>
      <w:r>
        <w:rPr>
          <w:rFonts w:ascii="Times New Roman"/>
          <w:b w:val="false"/>
          <w:i w:val="false"/>
          <w:color w:val="000000"/>
          <w:sz w:val="28"/>
        </w:rPr>
        <w:t>
      5) Қаржылық активтермен операциялар бойынша сальдо 0 мың теңге.</w:t>
      </w:r>
      <w:r>
        <w:br/>
      </w:r>
      <w:r>
        <w:rPr>
          <w:rFonts w:ascii="Times New Roman"/>
          <w:b w:val="false"/>
          <w:i w:val="false"/>
          <w:color w:val="000000"/>
          <w:sz w:val="28"/>
        </w:rPr>
        <w:t>
</w:t>
      </w:r>
      <w:r>
        <w:rPr>
          <w:rFonts w:ascii="Times New Roman"/>
          <w:b w:val="false"/>
          <w:i w:val="false"/>
          <w:color w:val="000000"/>
          <w:sz w:val="28"/>
        </w:rPr>
        <w:t>
      6) Тапшылық 0 мың теңге.</w:t>
      </w:r>
      <w:r>
        <w:br/>
      </w:r>
      <w:r>
        <w:rPr>
          <w:rFonts w:ascii="Times New Roman"/>
          <w:b w:val="false"/>
          <w:i w:val="false"/>
          <w:color w:val="000000"/>
          <w:sz w:val="28"/>
        </w:rPr>
        <w:t>
</w:t>
      </w:r>
      <w:r>
        <w:rPr>
          <w:rFonts w:ascii="Times New Roman"/>
          <w:b w:val="false"/>
          <w:i w:val="false"/>
          <w:color w:val="000000"/>
          <w:sz w:val="28"/>
        </w:rPr>
        <w:t>
      7) Бюджет тапшылығын қаржыландыруға 16506 мың теңге.</w:t>
      </w:r>
      <w:r>
        <w:br/>
      </w:r>
      <w:r>
        <w:rPr>
          <w:rFonts w:ascii="Times New Roman"/>
          <w:b w:val="false"/>
          <w:i w:val="false"/>
          <w:color w:val="000000"/>
          <w:sz w:val="28"/>
        </w:rPr>
        <w:t>
      қарыздарды өтеу 2401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36-167</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жергілікті бюджетте төмендегі түсімдер ескерілсін: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жерді сату;</w:t>
      </w:r>
      <w:r>
        <w:br/>
      </w:r>
      <w:r>
        <w:rPr>
          <w:rFonts w:ascii="Times New Roman"/>
          <w:b w:val="false"/>
          <w:i w:val="false"/>
          <w:color w:val="000000"/>
          <w:sz w:val="28"/>
        </w:rPr>
        <w:t>
      облыстық бюджеттен түсетін түсімдер.</w:t>
      </w:r>
      <w:r>
        <w:br/>
      </w:r>
      <w:r>
        <w:rPr>
          <w:rFonts w:ascii="Times New Roman"/>
          <w:b w:val="false"/>
          <w:i w:val="false"/>
          <w:color w:val="000000"/>
          <w:sz w:val="28"/>
        </w:rPr>
        <w:t>
</w:t>
      </w:r>
      <w:r>
        <w:rPr>
          <w:rFonts w:ascii="Times New Roman"/>
          <w:b w:val="false"/>
          <w:i w:val="false"/>
          <w:color w:val="000000"/>
          <w:sz w:val="28"/>
        </w:rPr>
        <w:t>
      3. 2010 жылға аудан бюджетіне облыстық бюджеттен берілетін субвенция көлемі 1345792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Республикасында 2005-2010 жылдары білім беруді дамытудың мемлекеттік бағдарламасын іске асыру үшін аудан бюджетіне республикалық бюджеттен бөлінетін мақсатты трансферттер 17828 мың теңге көлемінде қарастырылғаны ескерілсін, соның ішінде:</w:t>
      </w:r>
      <w:r>
        <w:br/>
      </w:r>
      <w:r>
        <w:rPr>
          <w:rFonts w:ascii="Times New Roman"/>
          <w:b w:val="false"/>
          <w:i w:val="false"/>
          <w:color w:val="000000"/>
          <w:sz w:val="28"/>
        </w:rPr>
        <w:t>
      физика, химия, биология кабинеттерін оқу құралдарымен жабдықтауға 12291 мың теңге;</w:t>
      </w:r>
      <w:r>
        <w:br/>
      </w:r>
      <w:r>
        <w:rPr>
          <w:rFonts w:ascii="Times New Roman"/>
          <w:b w:val="false"/>
          <w:i w:val="false"/>
          <w:color w:val="000000"/>
          <w:sz w:val="28"/>
        </w:rPr>
        <w:t>
      мемлекеттік жалпы орта білім мекемелеріне лингофондық және мультимедиялық кабинеттерін құруға 5537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Алматы облысы Қаратал аудандық мәслихатының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білім беру саласына облыстық бюджеттен 259071 мың теңге мақсатты трансферттер қарастырылғаны ескерілсін, соның ішінде:</w:t>
      </w:r>
      <w:r>
        <w:br/>
      </w:r>
      <w:r>
        <w:rPr>
          <w:rFonts w:ascii="Times New Roman"/>
          <w:b w:val="false"/>
          <w:i w:val="false"/>
          <w:color w:val="000000"/>
          <w:sz w:val="28"/>
        </w:rPr>
        <w:t>
      білім беру мекемелеріне 24961 мың теңге;</w:t>
      </w:r>
      <w:r>
        <w:br/>
      </w:r>
      <w:r>
        <w:rPr>
          <w:rFonts w:ascii="Times New Roman"/>
          <w:b w:val="false"/>
          <w:i w:val="false"/>
          <w:color w:val="000000"/>
          <w:sz w:val="28"/>
        </w:rPr>
        <w:t>
      мемлекеттік жалпы орта білім беру мекемелерін ұстауға 103882 мың теңге;</w:t>
      </w:r>
      <w:r>
        <w:br/>
      </w:r>
      <w:r>
        <w:rPr>
          <w:rFonts w:ascii="Times New Roman"/>
          <w:b w:val="false"/>
          <w:i w:val="false"/>
          <w:color w:val="000000"/>
          <w:sz w:val="28"/>
        </w:rPr>
        <w:t>
      білім беру объектілерін салу және реконструкциялау 25555 мың теңге;</w:t>
      </w:r>
      <w:r>
        <w:br/>
      </w:r>
      <w:r>
        <w:rPr>
          <w:rFonts w:ascii="Times New Roman"/>
          <w:b w:val="false"/>
          <w:i w:val="false"/>
          <w:color w:val="000000"/>
          <w:sz w:val="28"/>
        </w:rPr>
        <w:t>
      білім беру жүйесін ақпараттандыруға 6723 мың теңге.</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36-167</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әлеуметтік көмек және әлеуметтік қамсыздандыру саласына 34821 мың теңге мақсатты трансферттер қарастырылғаны ескерілсін, соның ішінде:</w:t>
      </w:r>
      <w:r>
        <w:br/>
      </w:r>
      <w:r>
        <w:rPr>
          <w:rFonts w:ascii="Times New Roman"/>
          <w:b w:val="false"/>
          <w:i w:val="false"/>
          <w:color w:val="000000"/>
          <w:sz w:val="28"/>
        </w:rPr>
        <w:t>
      республикалық бюджеттен табысы аз отбасыларындағы 18 жасқа дейінгі балаларға мемлекеттік жәрдемақылар төлеуге 4800 мың теңге және мемлекеттік атаулы әлеуметтік көмекке 3000 мың теңге;</w:t>
      </w:r>
      <w:r>
        <w:br/>
      </w:r>
      <w:r>
        <w:rPr>
          <w:rFonts w:ascii="Times New Roman"/>
          <w:b w:val="false"/>
          <w:i w:val="false"/>
          <w:color w:val="000000"/>
          <w:sz w:val="28"/>
        </w:rPr>
        <w:t>
      жергілікті бюджеттен тұрғын үй көмегі 26907 мың теңге және облыс әкімінің грантына студенттерді оқытуға 2518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Алматы облысы Қаратал аудандық мәслихатының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Қазақстан Республикасында 2008-2010 жылдарға арналған тұрғын үй құрылысын дамытудың Мемлекеттік бағдарламасын жүзеге асыру үшін инженерлік-коммуникациялық инфрақұрылымды дамытуға және жайғастыруға жергілікті бюджеттен 6417 мың теңге сомасында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Қазақстан Республикасында 2008-2010 жылдарға арналған тұрғын үй құрылысын дамытудың Мемлекеттік бағдарламасын жүзеге асыру үшін мемлекеттік коммуналдық тұрғын үй қоры тұрғын үйлерінің құрылысына 25709 мың теңге сомасында мақсатты трансферттер қарастырылғаны ескерілсін, соның ішінде:</w:t>
      </w:r>
      <w:r>
        <w:br/>
      </w:r>
      <w:r>
        <w:rPr>
          <w:rFonts w:ascii="Times New Roman"/>
          <w:b w:val="false"/>
          <w:i w:val="false"/>
          <w:color w:val="000000"/>
          <w:sz w:val="28"/>
        </w:rPr>
        <w:t>
      республикалық бюджеттен 22234 мың теңге;</w:t>
      </w:r>
      <w:r>
        <w:br/>
      </w:r>
      <w:r>
        <w:rPr>
          <w:rFonts w:ascii="Times New Roman"/>
          <w:b w:val="false"/>
          <w:i w:val="false"/>
          <w:color w:val="000000"/>
          <w:sz w:val="28"/>
        </w:rPr>
        <w:t>
      жергілікті бюджеттен 3475 мың теңге.</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Алматы облысы Қаратал аудандық мәслихатының 2010.04.16 </w:t>
      </w:r>
      <w:r>
        <w:rPr>
          <w:rFonts w:ascii="Times New Roman"/>
          <w:b w:val="false"/>
          <w:i w:val="false"/>
          <w:color w:val="000000"/>
          <w:sz w:val="28"/>
        </w:rPr>
        <w:t>N 36-167</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сумен қамту жүйесін дамытуға 215290 мың теңге мақсатты трансферттер қарастырылғаны ескерілсін, соның ішінде:</w:t>
      </w:r>
      <w:r>
        <w:br/>
      </w:r>
      <w:r>
        <w:rPr>
          <w:rFonts w:ascii="Times New Roman"/>
          <w:b w:val="false"/>
          <w:i w:val="false"/>
          <w:color w:val="000000"/>
          <w:sz w:val="28"/>
        </w:rPr>
        <w:t>
      республикалық бюджеттен 121087 мың теңге;</w:t>
      </w:r>
      <w:r>
        <w:br/>
      </w:r>
      <w:r>
        <w:rPr>
          <w:rFonts w:ascii="Times New Roman"/>
          <w:b w:val="false"/>
          <w:i w:val="false"/>
          <w:color w:val="000000"/>
          <w:sz w:val="28"/>
        </w:rPr>
        <w:t>
      жергілікті бюджеттен 94203 мың теңге.</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республикалық бюджеттен облыстық бюджеттен жылжымайтын мүлікті бағалауға 514 мың теңге, мектепке дейінгі және жалпы орта білім беру мекемелерін "Өзін-өзі тану" пәні бойынша оқу құралдарымен қамтамасыз етуге 4012 мың теңге, Ұлы Отан соғысындағы жеңістің 65 жылдығына Ұлы Отан соғысының қатысушылары мен мүгедектеріне біржолғы материалдық көмекті төлеу үшін 17160 мың теңге;</w:t>
      </w:r>
      <w:r>
        <w:br/>
      </w:r>
      <w:r>
        <w:rPr>
          <w:rFonts w:ascii="Times New Roman"/>
          <w:b w:val="false"/>
          <w:i w:val="false"/>
          <w:color w:val="000000"/>
          <w:sz w:val="28"/>
        </w:rPr>
        <w:t>
      аудан ауқымындағы төтенше жағдайлардың алдын алу және оларды жою 14058 мың теңге;</w:t>
      </w:r>
      <w:r>
        <w:br/>
      </w:r>
      <w:r>
        <w:rPr>
          <w:rFonts w:ascii="Times New Roman"/>
          <w:b w:val="false"/>
          <w:i w:val="false"/>
          <w:color w:val="000000"/>
          <w:sz w:val="28"/>
        </w:rPr>
        <w:t>
      азаматтардың жекелеген топтарын тұрғын үймен қамтамасыз етуге 95000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12891 мың теңге;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2791 мың теңге;</w:t>
      </w:r>
      <w:r>
        <w:br/>
      </w:r>
      <w:r>
        <w:rPr>
          <w:rFonts w:ascii="Times New Roman"/>
          <w:b w:val="false"/>
          <w:i w:val="false"/>
          <w:color w:val="000000"/>
          <w:sz w:val="28"/>
        </w:rPr>
        <w:t>
      тұрғын-үй коммуналдық шаруашылық объектілерін қалпына келтіруге 30589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1655 мың теңге;</w:t>
      </w:r>
      <w:r>
        <w:br/>
      </w:r>
      <w:r>
        <w:rPr>
          <w:rFonts w:ascii="Times New Roman"/>
          <w:b w:val="false"/>
          <w:i w:val="false"/>
          <w:color w:val="000000"/>
          <w:sz w:val="28"/>
        </w:rPr>
        <w:t>
      эпизоотияға қарсы іс-шараларға 29766 мың теңге;</w:t>
      </w:r>
      <w:r>
        <w:br/>
      </w:r>
      <w:r>
        <w:rPr>
          <w:rFonts w:ascii="Times New Roman"/>
          <w:b w:val="false"/>
          <w:i w:val="false"/>
          <w:color w:val="000000"/>
          <w:sz w:val="28"/>
        </w:rPr>
        <w:t>
      өтемақыны жабуға 87131 мың теңге мақсатты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36-167</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өңірлік жұмыспен қамту және кадрларды қайта даярлау стратегиясын жүзеге асыру аясында 527903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Алматы облысы Қаратал аудандық мәслихатының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Аудандық бюджетте төмендегілерді ұстауға қаржы бөлу көзделсін:</w:t>
      </w:r>
      <w:r>
        <w:br/>
      </w:r>
      <w:r>
        <w:rPr>
          <w:rFonts w:ascii="Times New Roman"/>
          <w:b w:val="false"/>
          <w:i w:val="false"/>
          <w:color w:val="000000"/>
          <w:sz w:val="28"/>
        </w:rPr>
        <w:t>
      жалпы сипаттағы мемлекеттік қызметтер көрсетуге 152968 мың теңге;</w:t>
      </w:r>
      <w:r>
        <w:br/>
      </w:r>
      <w:r>
        <w:rPr>
          <w:rFonts w:ascii="Times New Roman"/>
          <w:b w:val="false"/>
          <w:i w:val="false"/>
          <w:color w:val="000000"/>
          <w:sz w:val="28"/>
        </w:rPr>
        <w:t>
      қорғанысқа 26012 мың теңге;</w:t>
      </w:r>
      <w:r>
        <w:br/>
      </w:r>
      <w:r>
        <w:rPr>
          <w:rFonts w:ascii="Times New Roman"/>
          <w:b w:val="false"/>
          <w:i w:val="false"/>
          <w:color w:val="000000"/>
          <w:sz w:val="28"/>
        </w:rPr>
        <w:t>
      қоғамдық тәртіп, қауіпсіздік, құқықтық, сот, қылмыстық атқару қызметіне 5657 мың теңге;</w:t>
      </w:r>
      <w:r>
        <w:br/>
      </w:r>
      <w:r>
        <w:rPr>
          <w:rFonts w:ascii="Times New Roman"/>
          <w:b w:val="false"/>
          <w:i w:val="false"/>
          <w:color w:val="000000"/>
          <w:sz w:val="28"/>
        </w:rPr>
        <w:t>
      білім беруге 1309100 мың теңге;</w:t>
      </w:r>
      <w:r>
        <w:br/>
      </w:r>
      <w:r>
        <w:rPr>
          <w:rFonts w:ascii="Times New Roman"/>
          <w:b w:val="false"/>
          <w:i w:val="false"/>
          <w:color w:val="000000"/>
          <w:sz w:val="28"/>
        </w:rPr>
        <w:t>
      әлеуметтік көмек және әлеуметтік қамсыздандыруға 158106 мың теңге;</w:t>
      </w:r>
      <w:r>
        <w:br/>
      </w:r>
      <w:r>
        <w:rPr>
          <w:rFonts w:ascii="Times New Roman"/>
          <w:b w:val="false"/>
          <w:i w:val="false"/>
          <w:color w:val="000000"/>
          <w:sz w:val="28"/>
        </w:rPr>
        <w:t>
      тұрғын үй-коммуналдық шаруашылыққа 769920 мың теңге;</w:t>
      </w:r>
      <w:r>
        <w:br/>
      </w:r>
      <w:r>
        <w:rPr>
          <w:rFonts w:ascii="Times New Roman"/>
          <w:b w:val="false"/>
          <w:i w:val="false"/>
          <w:color w:val="000000"/>
          <w:sz w:val="28"/>
        </w:rPr>
        <w:t>
      мәдениет, спорт, туризм және ақпараттық кеңістікке 56799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95377 мың теңге;</w:t>
      </w:r>
      <w:r>
        <w:br/>
      </w:r>
      <w:r>
        <w:rPr>
          <w:rFonts w:ascii="Times New Roman"/>
          <w:b w:val="false"/>
          <w:i w:val="false"/>
          <w:color w:val="000000"/>
          <w:sz w:val="28"/>
        </w:rPr>
        <w:t>
      өнеркәсіп, сәулет, қала құрылысы және құрылыс қызметіне 8325 мың теңге;</w:t>
      </w:r>
      <w:r>
        <w:br/>
      </w:r>
      <w:r>
        <w:rPr>
          <w:rFonts w:ascii="Times New Roman"/>
          <w:b w:val="false"/>
          <w:i w:val="false"/>
          <w:color w:val="000000"/>
          <w:sz w:val="28"/>
        </w:rPr>
        <w:t>
      көлік және коммуникацияға 70896 мың теңге;</w:t>
      </w:r>
      <w:r>
        <w:br/>
      </w:r>
      <w:r>
        <w:rPr>
          <w:rFonts w:ascii="Times New Roman"/>
          <w:b w:val="false"/>
          <w:i w:val="false"/>
          <w:color w:val="000000"/>
          <w:sz w:val="28"/>
        </w:rPr>
        <w:t>
      басқаларға 36969 мың теңге, соның ішінде:</w:t>
      </w:r>
      <w:r>
        <w:br/>
      </w:r>
      <w:r>
        <w:rPr>
          <w:rFonts w:ascii="Times New Roman"/>
          <w:b w:val="false"/>
          <w:i w:val="false"/>
          <w:color w:val="000000"/>
          <w:sz w:val="28"/>
        </w:rPr>
        <w:t>
      заңды тұлғалардың жарғылық капиталын қалыптастыру немесе ұлғайтуға 15000 мың теңге;</w:t>
      </w:r>
      <w:r>
        <w:br/>
      </w:r>
      <w:r>
        <w:rPr>
          <w:rFonts w:ascii="Times New Roman"/>
          <w:b w:val="false"/>
          <w:i w:val="false"/>
          <w:color w:val="000000"/>
          <w:sz w:val="28"/>
        </w:rPr>
        <w:t>
      бюджет қаражатының бос қалдықтары 6353 мың теңге, 6353 мың теңгесі шығындарға бағытталсын;</w:t>
      </w:r>
      <w:r>
        <w:br/>
      </w:r>
      <w:r>
        <w:rPr>
          <w:rFonts w:ascii="Times New Roman"/>
          <w:b w:val="false"/>
          <w:i w:val="false"/>
          <w:color w:val="000000"/>
          <w:sz w:val="28"/>
        </w:rPr>
        <w:t>
      трансферттер 84204 мың тенге.</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Алматы облысы Қаратал аудандық мәслихатының 2010.02.05 </w:t>
      </w:r>
      <w:r>
        <w:rPr>
          <w:rFonts w:ascii="Times New Roman"/>
          <w:b w:val="false"/>
          <w:i w:val="false"/>
          <w:color w:val="000000"/>
          <w:sz w:val="28"/>
        </w:rPr>
        <w:t>N 32-148</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36-167</w:t>
      </w:r>
      <w:r>
        <w:rPr>
          <w:rFonts w:ascii="Times New Roman"/>
          <w:b w:val="false"/>
          <w:i w:val="false"/>
          <w:color w:val="ff0000"/>
          <w:sz w:val="28"/>
        </w:rPr>
        <w:t xml:space="preserve"> (2010 жылдың 1 қаңтарынан бастап қолданысқа енгізіледі); 2010.06.21 </w:t>
      </w:r>
      <w:r>
        <w:rPr>
          <w:rFonts w:ascii="Times New Roman"/>
          <w:b w:val="false"/>
          <w:i w:val="false"/>
          <w:color w:val="000000"/>
          <w:sz w:val="28"/>
        </w:rPr>
        <w:t>N 37-173</w:t>
      </w:r>
      <w:r>
        <w:rPr>
          <w:rFonts w:ascii="Times New Roman"/>
          <w:b w:val="false"/>
          <w:i w:val="false"/>
          <w:color w:val="ff0000"/>
          <w:sz w:val="28"/>
        </w:rPr>
        <w:t xml:space="preserve"> (2010 жылдың 1 қаңтарынан бастап қолданысқа енгізіледі); 2010.08.20 </w:t>
      </w:r>
      <w:r>
        <w:rPr>
          <w:rFonts w:ascii="Times New Roman"/>
          <w:b w:val="false"/>
          <w:i w:val="false"/>
          <w:color w:val="000000"/>
          <w:sz w:val="28"/>
        </w:rPr>
        <w:t>N 38-180</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40-192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кезек күттірмейтін шығындармен, сондай-ақ табиғи және техногендік сипаттағы төтенше жағдайларды жою үшін аудан әкімдігінің резервіне 2075 мың теңге сомасы белгіленсін.</w:t>
      </w:r>
      <w:r>
        <w:br/>
      </w:r>
      <w:r>
        <w:rPr>
          <w:rFonts w:ascii="Times New Roman"/>
          <w:b w:val="false"/>
          <w:i w:val="false"/>
          <w:color w:val="000000"/>
          <w:sz w:val="28"/>
        </w:rPr>
        <w:t>
</w:t>
      </w:r>
      <w:r>
        <w:rPr>
          <w:rFonts w:ascii="Times New Roman"/>
          <w:b w:val="false"/>
          <w:i w:val="false"/>
          <w:color w:val="000000"/>
          <w:sz w:val="28"/>
        </w:rPr>
        <w:t xml:space="preserve">
      13. 2010 жылға арналған аудандық бюджеттің атқарылуы барысында қысқартуға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Осы шешім 2010 жылдың 1 қаңтарынан қолданысқа енгізіледі.</w:t>
      </w:r>
    </w:p>
    <w:bookmarkEnd w:id="0"/>
    <w:p>
      <w:pPr>
        <w:spacing w:after="0"/>
        <w:ind w:left="0"/>
        <w:jc w:val="both"/>
      </w:pPr>
      <w:r>
        <w:rPr>
          <w:rFonts w:ascii="Times New Roman"/>
          <w:b w:val="false"/>
          <w:i/>
          <w:color w:val="000000"/>
          <w:sz w:val="28"/>
        </w:rPr>
        <w:t>      Қаратал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М. Тілеубай</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М. Рақымбаев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Ертай Нұрпазылұлы Нұрпазылов</w:t>
      </w:r>
      <w:r>
        <w:br/>
      </w:r>
      <w:r>
        <w:rPr>
          <w:rFonts w:ascii="Times New Roman"/>
          <w:b w:val="false"/>
          <w:i w:val="false"/>
          <w:color w:val="000000"/>
          <w:sz w:val="28"/>
        </w:rPr>
        <w:t>
      2009 жылғы 15 желтоқсан</w:t>
      </w:r>
    </w:p>
    <w:bookmarkStart w:name="z17"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шешіміне</w:t>
      </w:r>
      <w:r>
        <w:br/>
      </w:r>
      <w:r>
        <w:rPr>
          <w:rFonts w:ascii="Times New Roman"/>
          <w:b w:val="false"/>
          <w:i w:val="false"/>
          <w:color w:val="000000"/>
          <w:sz w:val="28"/>
        </w:rPr>
        <w:t>
1 қосымша</w:t>
      </w:r>
    </w:p>
    <w:bookmarkEnd w:id="1"/>
    <w:bookmarkStart w:name="z31" w:id="2"/>
    <w:p>
      <w:pPr>
        <w:spacing w:after="0"/>
        <w:ind w:left="0"/>
        <w:jc w:val="left"/>
      </w:pPr>
      <w:r>
        <w:rPr>
          <w:rFonts w:ascii="Times New Roman"/>
          <w:b/>
          <w:i w:val="false"/>
          <w:color w:val="000000"/>
        </w:rPr>
        <w:t xml:space="preserve"> 
Қаратал ауданының 2010 жылға арналған аудандық бюджеті</w:t>
      </w:r>
    </w:p>
    <w:bookmarkEnd w:id="2"/>
    <w:p>
      <w:pPr>
        <w:spacing w:after="0"/>
        <w:ind w:left="0"/>
        <w:jc w:val="both"/>
      </w:pPr>
      <w:r>
        <w:rPr>
          <w:rFonts w:ascii="Times New Roman"/>
          <w:b w:val="false"/>
          <w:i w:val="false"/>
          <w:color w:val="ff0000"/>
          <w:sz w:val="28"/>
        </w:rPr>
        <w:t xml:space="preserve">      Ескерту. 1 қосымша жаңа редакцияда - Алматы облысы Қаратал аудандық мәслихатының 2010.12.03 </w:t>
      </w:r>
      <w:r>
        <w:rPr>
          <w:rFonts w:ascii="Times New Roman"/>
          <w:b w:val="false"/>
          <w:i w:val="false"/>
          <w:color w:val="ff0000"/>
          <w:sz w:val="28"/>
        </w:rPr>
        <w:t>N 40-192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809"/>
        <w:gridCol w:w="709"/>
        <w:gridCol w:w="770"/>
        <w:gridCol w:w="8378"/>
        <w:gridCol w:w="19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2767980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28587</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9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41082</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37123</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10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3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r>
      <w:tr>
        <w:trPr>
          <w:trHeight w:val="40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16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4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4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6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0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2653621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588341</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632357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1345792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48"/>
        <w:gridCol w:w="789"/>
        <w:gridCol w:w="770"/>
        <w:gridCol w:w="691"/>
        <w:gridCol w:w="7908"/>
        <w:gridCol w:w="1942"/>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2774333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128299</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42902</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74254</w:t>
            </w:r>
          </w:p>
        </w:tc>
      </w:tr>
      <w:tr>
        <w:trPr>
          <w:trHeight w:val="10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72344</w:t>
            </w:r>
          </w:p>
        </w:tc>
      </w:tr>
      <w:tr>
        <w:trPr>
          <w:trHeight w:val="3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15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56441</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1090239</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6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1085676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1069177</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16499</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1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130683</w:t>
            </w:r>
          </w:p>
        </w:tc>
      </w:tr>
      <w:tr>
        <w:trPr>
          <w:trHeight w:val="9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9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15341</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w:t>
            </w:r>
          </w:p>
        </w:tc>
      </w:tr>
      <w:tr>
        <w:trPr>
          <w:trHeight w:val="8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5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w:t>
            </w:r>
          </w:p>
        </w:tc>
      </w:tr>
      <w:tr>
        <w:trPr>
          <w:trHeight w:val="8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49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14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1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769920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133226</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p>
        </w:tc>
      </w:tr>
      <w:tr>
        <w:trPr>
          <w:trHeight w:val="11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32126</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574676</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574676</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30589</w:t>
            </w:r>
          </w:p>
        </w:tc>
      </w:tr>
      <w:tr>
        <w:trPr>
          <w:trHeight w:val="1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215290</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328797</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62018</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62018</w:t>
            </w:r>
          </w:p>
        </w:tc>
      </w:tr>
      <w:tr>
        <w:trPr>
          <w:trHeight w:val="2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64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25438</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6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5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12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r>
      <w:tr>
        <w:trPr>
          <w:trHeight w:val="6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6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 мемлекеттік нығайту және азаматтардың әлеуметтік сенімділігін қалыптастыру саласында жергілікті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95377</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w:t>
            </w:r>
          </w:p>
        </w:tc>
      </w:tr>
      <w:tr>
        <w:trPr>
          <w:trHeight w:val="4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10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r>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72331</w:t>
            </w:r>
          </w:p>
        </w:tc>
      </w:tr>
      <w:tr>
        <w:trPr>
          <w:trHeight w:val="73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13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w:t>
            </w:r>
          </w:p>
        </w:tc>
      </w:tr>
      <w:tr>
        <w:trPr>
          <w:trHeight w:val="3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7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67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47496</w:t>
            </w:r>
          </w:p>
        </w:tc>
      </w:tr>
      <w:tr>
        <w:trPr>
          <w:trHeight w:val="5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7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15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12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84204</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2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0"/>
        <w:gridCol w:w="830"/>
        <w:gridCol w:w="850"/>
        <w:gridCol w:w="8397"/>
        <w:gridCol w:w="196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және кәсіпкерлік жоспарлау бөлімі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33"/>
        <w:gridCol w:w="732"/>
        <w:gridCol w:w="852"/>
        <w:gridCol w:w="8363"/>
        <w:gridCol w:w="194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73"/>
        <w:gridCol w:w="632"/>
        <w:gridCol w:w="9193"/>
        <w:gridCol w:w="193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(проициті)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(проицитін пайдалану)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w:t>
            </w:r>
          </w:p>
        </w:tc>
      </w:tr>
    </w:tbl>
    <w:bookmarkStart w:name="z18" w:id="3"/>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шешіміне</w:t>
      </w:r>
      <w:r>
        <w:br/>
      </w:r>
      <w:r>
        <w:rPr>
          <w:rFonts w:ascii="Times New Roman"/>
          <w:b w:val="false"/>
          <w:i w:val="false"/>
          <w:color w:val="000000"/>
          <w:sz w:val="28"/>
        </w:rPr>
        <w:t>
2 қосымша</w:t>
      </w:r>
    </w:p>
    <w:bookmarkEnd w:id="3"/>
    <w:bookmarkStart w:name="z32" w:id="4"/>
    <w:p>
      <w:pPr>
        <w:spacing w:after="0"/>
        <w:ind w:left="0"/>
        <w:jc w:val="left"/>
      </w:pPr>
      <w:r>
        <w:rPr>
          <w:rFonts w:ascii="Times New Roman"/>
          <w:b/>
          <w:i w:val="false"/>
          <w:color w:val="000000"/>
        </w:rPr>
        <w:t xml:space="preserve"> 
Қаратал ауданының 2011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53"/>
        <w:gridCol w:w="573"/>
        <w:gridCol w:w="8653"/>
        <w:gridCol w:w="19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2942426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30286</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w:t>
            </w:r>
            <w:r>
              <w:br/>
            </w:r>
            <w:r>
              <w:rPr>
                <w:rFonts w:ascii="Times New Roman"/>
                <w:b w:val="false"/>
                <w:i w:val="false"/>
                <w:color w:val="000000"/>
                <w:sz w:val="20"/>
              </w:rPr>
              <w:t>
тұлғалардан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 алынатын</w:t>
            </w:r>
            <w:r>
              <w:br/>
            </w:r>
            <w:r>
              <w:rPr>
                <w:rFonts w:ascii="Times New Roman"/>
                <w:b w:val="false"/>
                <w:i w:val="false"/>
                <w:color w:val="000000"/>
                <w:sz w:val="20"/>
              </w:rPr>
              <w:t>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бензин (авиациялықты қоспағанда)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дизель отыны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w:t>
            </w:r>
            <w:r>
              <w:br/>
            </w:r>
            <w:r>
              <w:rPr>
                <w:rFonts w:ascii="Times New Roman"/>
                <w:b w:val="false"/>
                <w:i w:val="false"/>
                <w:color w:val="000000"/>
                <w:sz w:val="20"/>
              </w:rPr>
              <w:t>
өндірісінің, сондай-ақ өз өндірістік</w:t>
            </w:r>
            <w:r>
              <w:br/>
            </w:r>
            <w:r>
              <w:rPr>
                <w:rFonts w:ascii="Times New Roman"/>
                <w:b w:val="false"/>
                <w:i w:val="false"/>
                <w:color w:val="000000"/>
                <w:sz w:val="20"/>
              </w:rPr>
              <w:t>
мұқтаждарына пайдаланылатын дизель отыны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w:t>
            </w:r>
            <w:r>
              <w:br/>
            </w:r>
            <w:r>
              <w:rPr>
                <w:rFonts w:ascii="Times New Roman"/>
                <w:b w:val="false"/>
                <w:i w:val="false"/>
                <w:color w:val="000000"/>
                <w:sz w:val="20"/>
              </w:rPr>
              <w:t>
үшін алынатын лицензиялық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w:t>
            </w:r>
            <w:r>
              <w:br/>
            </w:r>
            <w:r>
              <w:rPr>
                <w:rFonts w:ascii="Times New Roman"/>
                <w:b w:val="false"/>
                <w:i w:val="false"/>
                <w:color w:val="000000"/>
                <w:sz w:val="20"/>
              </w:rPr>
              <w:t>
филиалдар мен өкiлдiктердi есептiк</w:t>
            </w:r>
            <w:r>
              <w:br/>
            </w:r>
            <w:r>
              <w:rPr>
                <w:rFonts w:ascii="Times New Roman"/>
                <w:b w:val="false"/>
                <w:i w:val="false"/>
                <w:color w:val="000000"/>
                <w:sz w:val="20"/>
              </w:rPr>
              <w:t>
тiркегенi үшiн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 автомобиль</w:t>
            </w:r>
            <w:r>
              <w:br/>
            </w:r>
            <w:r>
              <w:rPr>
                <w:rFonts w:ascii="Times New Roman"/>
                <w:b w:val="false"/>
                <w:i w:val="false"/>
                <w:color w:val="000000"/>
                <w:sz w:val="20"/>
              </w:rPr>
              <w:t>
жолдарының бөлу жолағында сыртқы (көрнекі)</w:t>
            </w:r>
            <w:r>
              <w:br/>
            </w:r>
            <w:r>
              <w:rPr>
                <w:rFonts w:ascii="Times New Roman"/>
                <w:b w:val="false"/>
                <w:i w:val="false"/>
                <w:color w:val="000000"/>
                <w:sz w:val="20"/>
              </w:rPr>
              <w:t>
жарнамаларды орналастырғаны үшін алынатын</w:t>
            </w:r>
            <w:r>
              <w:br/>
            </w:r>
            <w:r>
              <w:rPr>
                <w:rFonts w:ascii="Times New Roman"/>
                <w:b w:val="false"/>
                <w:i w:val="false"/>
                <w:color w:val="000000"/>
                <w:sz w:val="20"/>
              </w:rPr>
              <w:t>
төлем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16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 жүргізілетін</w:t>
            </w:r>
            <w:r>
              <w:br/>
            </w:r>
            <w:r>
              <w:rPr>
                <w:rFonts w:ascii="Times New Roman"/>
                <w:b w:val="false"/>
                <w:i w:val="false"/>
                <w:color w:val="000000"/>
                <w:sz w:val="20"/>
              </w:rPr>
              <w:t>
істер бойынша арыздардан (шағымдардан), сот</w:t>
            </w:r>
            <w:r>
              <w:br/>
            </w:r>
            <w:r>
              <w:rPr>
                <w:rFonts w:ascii="Times New Roman"/>
                <w:b w:val="false"/>
                <w:i w:val="false"/>
                <w:color w:val="000000"/>
                <w:sz w:val="20"/>
              </w:rPr>
              <w:t>
бұйрығын шығару туралы өтініштерден, атқару парағының дубликатын беру туралы</w:t>
            </w:r>
            <w:r>
              <w:br/>
            </w:r>
            <w:r>
              <w:rPr>
                <w:rFonts w:ascii="Times New Roman"/>
                <w:b w:val="false"/>
                <w:i w:val="false"/>
                <w:color w:val="000000"/>
                <w:sz w:val="20"/>
              </w:rPr>
              <w:t>
шағымдардан, аралық (төрелік) соттардың</w:t>
            </w:r>
            <w:r>
              <w:br/>
            </w:r>
            <w:r>
              <w:rPr>
                <w:rFonts w:ascii="Times New Roman"/>
                <w:b w:val="false"/>
                <w:i w:val="false"/>
                <w:color w:val="000000"/>
                <w:sz w:val="20"/>
              </w:rPr>
              <w:t>
және шетелдік соттардың шешімдерін</w:t>
            </w:r>
            <w:r>
              <w:br/>
            </w:r>
            <w:r>
              <w:rPr>
                <w:rFonts w:ascii="Times New Roman"/>
                <w:b w:val="false"/>
                <w:i w:val="false"/>
                <w:color w:val="000000"/>
                <w:sz w:val="20"/>
              </w:rPr>
              <w:t>
мәжбүрлеп орындауға атқару парағын беру</w:t>
            </w:r>
            <w:r>
              <w:br/>
            </w:r>
            <w:r>
              <w:rPr>
                <w:rFonts w:ascii="Times New Roman"/>
                <w:b w:val="false"/>
                <w:i w:val="false"/>
                <w:color w:val="000000"/>
                <w:sz w:val="20"/>
              </w:rPr>
              <w:t>
туралы шағымдардың, сот актілерінің атқару</w:t>
            </w:r>
            <w:r>
              <w:br/>
            </w:r>
            <w:r>
              <w:rPr>
                <w:rFonts w:ascii="Times New Roman"/>
                <w:b w:val="false"/>
                <w:i w:val="false"/>
                <w:color w:val="000000"/>
                <w:sz w:val="20"/>
              </w:rPr>
              <w:t>
парағының және өзге де құжаттардың</w:t>
            </w:r>
            <w:r>
              <w:br/>
            </w:r>
            <w:r>
              <w:rPr>
                <w:rFonts w:ascii="Times New Roman"/>
                <w:b w:val="false"/>
                <w:i w:val="false"/>
                <w:color w:val="000000"/>
                <w:sz w:val="20"/>
              </w:rPr>
              <w:t>
көшірмелерін қайта беру туралы шағымдардан</w:t>
            </w:r>
            <w:r>
              <w:br/>
            </w:r>
            <w:r>
              <w:rPr>
                <w:rFonts w:ascii="Times New Roman"/>
                <w:b w:val="false"/>
                <w:i w:val="false"/>
                <w:color w:val="000000"/>
                <w:sz w:val="20"/>
              </w:rPr>
              <w:t>
алынады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 құжаттарды</w:t>
            </w:r>
            <w:r>
              <w:br/>
            </w:r>
            <w:r>
              <w:rPr>
                <w:rFonts w:ascii="Times New Roman"/>
                <w:b w:val="false"/>
                <w:i w:val="false"/>
                <w:color w:val="000000"/>
                <w:sz w:val="20"/>
              </w:rPr>
              <w:t>
ресімдегені үшін, сондай-ақ осы құжаттарға</w:t>
            </w:r>
            <w:r>
              <w:br/>
            </w:r>
            <w:r>
              <w:rPr>
                <w:rFonts w:ascii="Times New Roman"/>
                <w:b w:val="false"/>
                <w:i w:val="false"/>
                <w:color w:val="000000"/>
                <w:sz w:val="20"/>
              </w:rPr>
              <w:t>
өзгерістер енгізгені үшін алынатын</w:t>
            </w:r>
            <w:r>
              <w:br/>
            </w:r>
            <w:r>
              <w:rPr>
                <w:rFonts w:ascii="Times New Roman"/>
                <w:b w:val="false"/>
                <w:i w:val="false"/>
                <w:color w:val="000000"/>
                <w:sz w:val="20"/>
              </w:rPr>
              <w:t>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бергені</w:t>
            </w:r>
            <w:r>
              <w:br/>
            </w:r>
            <w:r>
              <w:rPr>
                <w:rFonts w:ascii="Times New Roman"/>
                <w:b w:val="false"/>
                <w:i w:val="false"/>
                <w:color w:val="000000"/>
                <w:sz w:val="20"/>
              </w:rPr>
              <w:t>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 қалпына</w:t>
            </w:r>
            <w:r>
              <w:br/>
            </w:r>
            <w:r>
              <w:rPr>
                <w:rFonts w:ascii="Times New Roman"/>
                <w:b w:val="false"/>
                <w:i w:val="false"/>
                <w:color w:val="000000"/>
                <w:sz w:val="20"/>
              </w:rPr>
              <w:t>
келтіру және Қазақстан Республикасы</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w:t>
            </w:r>
            <w:r>
              <w:br/>
            </w:r>
            <w:r>
              <w:rPr>
                <w:rFonts w:ascii="Times New Roman"/>
                <w:b w:val="false"/>
                <w:i w:val="false"/>
                <w:color w:val="000000"/>
                <w:sz w:val="20"/>
              </w:rPr>
              <w:t>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мм-ге дейінгілер</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w:t>
            </w:r>
            <w:r>
              <w:br/>
            </w:r>
            <w:r>
              <w:rPr>
                <w:rFonts w:ascii="Times New Roman"/>
                <w:b w:val="false"/>
                <w:i w:val="false"/>
                <w:color w:val="000000"/>
                <w:sz w:val="20"/>
              </w:rPr>
              <w:t>
алынатын 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2835721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2835721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2835721</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123369</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1052795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gridCol w:w="8633"/>
        <w:gridCol w:w="19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672"/>
        <w:gridCol w:w="672"/>
        <w:gridCol w:w="672"/>
        <w:gridCol w:w="8171"/>
        <w:gridCol w:w="1909"/>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2942426</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49816</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49276</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73657</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73657</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6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2055941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1228611</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1223706</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1204618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775550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білім беру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739725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739725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2297725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131965</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 бойынша әлеуметтік көмек</w:t>
            </w:r>
            <w:r>
              <w:br/>
            </w:r>
            <w:r>
              <w:rPr>
                <w:rFonts w:ascii="Times New Roman"/>
                <w:b w:val="false"/>
                <w:i w:val="false"/>
                <w:color w:val="000000"/>
                <w:sz w:val="20"/>
              </w:rPr>
              <w:t>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33374</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28796</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w:t>
            </w:r>
            <w:r>
              <w:br/>
            </w:r>
            <w:r>
              <w:rPr>
                <w:rFonts w:ascii="Times New Roman"/>
                <w:b w:val="false"/>
                <w:i w:val="false"/>
                <w:color w:val="000000"/>
                <w:sz w:val="20"/>
              </w:rPr>
              <w:t>
міндетті гигиеналық құралдармен</w:t>
            </w:r>
            <w:r>
              <w:br/>
            </w:r>
            <w:r>
              <w:rPr>
                <w:rFonts w:ascii="Times New Roman"/>
                <w:b w:val="false"/>
                <w:i w:val="false"/>
                <w:color w:val="000000"/>
                <w:sz w:val="20"/>
              </w:rPr>
              <w:t>
қамтамасыз етуге, және ымдау тілі</w:t>
            </w:r>
            <w:r>
              <w:br/>
            </w:r>
            <w:r>
              <w:rPr>
                <w:rFonts w:ascii="Times New Roman"/>
                <w:b w:val="false"/>
                <w:i w:val="false"/>
                <w:color w:val="000000"/>
                <w:sz w:val="20"/>
              </w:rPr>
              <w:t>
мамандарының, жеке көмекшілердің қызмет</w:t>
            </w:r>
            <w:r>
              <w:br/>
            </w:r>
            <w:r>
              <w:rPr>
                <w:rFonts w:ascii="Times New Roman"/>
                <w:b w:val="false"/>
                <w:i w:val="false"/>
                <w:color w:val="000000"/>
                <w:sz w:val="20"/>
              </w:rPr>
              <w:t>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өзге де</w:t>
            </w:r>
            <w:r>
              <w:br/>
            </w:r>
            <w:r>
              <w:rPr>
                <w:rFonts w:ascii="Times New Roman"/>
                <w:b w:val="false"/>
                <w:i w:val="false"/>
                <w:color w:val="000000"/>
                <w:sz w:val="20"/>
              </w:rPr>
              <w:t>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r>
      <w:tr>
        <w:trPr>
          <w:trHeight w:val="5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376172</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303070</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63102</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63102</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28182</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6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r>
      <w:tr>
        <w:trPr>
          <w:trHeight w:val="61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43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50839</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50839</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27981</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52118</w:t>
            </w:r>
          </w:p>
        </w:tc>
      </w:tr>
      <w:tr>
        <w:trPr>
          <w:trHeight w:val="7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52118</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21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6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3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6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r>
        <w:trPr>
          <w:trHeight w:val="40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23215</w:t>
            </w:r>
          </w:p>
        </w:tc>
      </w:tr>
    </w:tbl>
    <w:bookmarkStart w:name="z19" w:id="5"/>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шешіміне</w:t>
      </w:r>
      <w:r>
        <w:br/>
      </w:r>
      <w:r>
        <w:rPr>
          <w:rFonts w:ascii="Times New Roman"/>
          <w:b w:val="false"/>
          <w:i w:val="false"/>
          <w:color w:val="000000"/>
          <w:sz w:val="28"/>
        </w:rPr>
        <w:t>
3 қосымша</w:t>
      </w:r>
    </w:p>
    <w:bookmarkEnd w:id="5"/>
    <w:bookmarkStart w:name="z33" w:id="6"/>
    <w:p>
      <w:pPr>
        <w:spacing w:after="0"/>
        <w:ind w:left="0"/>
        <w:jc w:val="left"/>
      </w:pPr>
      <w:r>
        <w:rPr>
          <w:rFonts w:ascii="Times New Roman"/>
          <w:b/>
          <w:i w:val="false"/>
          <w:color w:val="000000"/>
        </w:rPr>
        <w:t xml:space="preserve"> 
Қаратал ауданының 2012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3"/>
        <w:gridCol w:w="632"/>
        <w:gridCol w:w="633"/>
        <w:gridCol w:w="8619"/>
        <w:gridCol w:w="1932"/>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2150628</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77004</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30317</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бензин (авиациялықты қоспағанда)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w:t>
            </w:r>
            <w:r>
              <w:br/>
            </w:r>
            <w:r>
              <w:rPr>
                <w:rFonts w:ascii="Times New Roman"/>
                <w:b w:val="false"/>
                <w:i w:val="false"/>
                <w:color w:val="000000"/>
                <w:sz w:val="20"/>
              </w:rPr>
              <w:t>
өндіретін дизель отыны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w:t>
            </w:r>
            <w:r>
              <w:br/>
            </w:r>
            <w:r>
              <w:rPr>
                <w:rFonts w:ascii="Times New Roman"/>
                <w:b w:val="false"/>
                <w:i w:val="false"/>
                <w:color w:val="000000"/>
                <w:sz w:val="20"/>
              </w:rPr>
              <w:t>
өндірісінің, сондай-ақ өз өндірістік</w:t>
            </w:r>
            <w:r>
              <w:br/>
            </w:r>
            <w:r>
              <w:rPr>
                <w:rFonts w:ascii="Times New Roman"/>
                <w:b w:val="false"/>
                <w:i w:val="false"/>
                <w:color w:val="000000"/>
                <w:sz w:val="20"/>
              </w:rPr>
              <w:t>
мұқтаждарына пайдаланылатын дизель отыны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w:t>
            </w:r>
            <w:r>
              <w:br/>
            </w:r>
            <w:r>
              <w:rPr>
                <w:rFonts w:ascii="Times New Roman"/>
                <w:b w:val="false"/>
                <w:i w:val="false"/>
                <w:color w:val="000000"/>
                <w:sz w:val="20"/>
              </w:rPr>
              <w:t>
құқығы үшін алынатын лицензиялық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өкiлдiктердi есептiк</w:t>
            </w:r>
            <w:r>
              <w:br/>
            </w:r>
            <w:r>
              <w:rPr>
                <w:rFonts w:ascii="Times New Roman"/>
                <w:b w:val="false"/>
                <w:i w:val="false"/>
                <w:color w:val="000000"/>
                <w:sz w:val="20"/>
              </w:rPr>
              <w:t>
тiркегенi үшiн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16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w:t>
            </w:r>
            <w:r>
              <w:br/>
            </w:r>
            <w:r>
              <w:rPr>
                <w:rFonts w:ascii="Times New Roman"/>
                <w:b w:val="false"/>
                <w:i w:val="false"/>
                <w:color w:val="000000"/>
                <w:sz w:val="20"/>
              </w:rPr>
              <w:t>
шағымдардан алынады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ресімдегені үшін, сондай-ақ осы</w:t>
            </w:r>
            <w:r>
              <w:br/>
            </w:r>
            <w:r>
              <w:rPr>
                <w:rFonts w:ascii="Times New Roman"/>
                <w:b w:val="false"/>
                <w:i w:val="false"/>
                <w:color w:val="000000"/>
                <w:sz w:val="20"/>
              </w:rPr>
              <w:t>
құжаттарға өзгерістер енгізгені үшін</w:t>
            </w:r>
            <w:r>
              <w:br/>
            </w:r>
            <w:r>
              <w:rPr>
                <w:rFonts w:ascii="Times New Roman"/>
                <w:b w:val="false"/>
                <w:i w:val="false"/>
                <w:color w:val="000000"/>
                <w:sz w:val="20"/>
              </w:rPr>
              <w:t>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бергені</w:t>
            </w:r>
            <w:r>
              <w:br/>
            </w:r>
            <w:r>
              <w:rPr>
                <w:rFonts w:ascii="Times New Roman"/>
                <w:b w:val="false"/>
                <w:i w:val="false"/>
                <w:color w:val="000000"/>
                <w:sz w:val="20"/>
              </w:rPr>
              <w:t>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 қалпына</w:t>
            </w:r>
            <w:r>
              <w:br/>
            </w:r>
            <w:r>
              <w:rPr>
                <w:rFonts w:ascii="Times New Roman"/>
                <w:b w:val="false"/>
                <w:i w:val="false"/>
                <w:color w:val="000000"/>
                <w:sz w:val="20"/>
              </w:rPr>
              <w:t>
келтіру және Қазақстан Республикасы</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2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мм-ге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w:t>
            </w:r>
            <w:r>
              <w:br/>
            </w:r>
            <w:r>
              <w:rPr>
                <w:rFonts w:ascii="Times New Roman"/>
                <w:b w:val="false"/>
                <w:i w:val="false"/>
                <w:color w:val="000000"/>
                <w:sz w:val="20"/>
              </w:rPr>
              <w:t>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2039945</w:t>
            </w: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2039945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2039945</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1857673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gridCol w:w="8633"/>
        <w:gridCol w:w="19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92"/>
        <w:gridCol w:w="692"/>
        <w:gridCol w:w="673"/>
        <w:gridCol w:w="653"/>
        <w:gridCol w:w="8227"/>
        <w:gridCol w:w="1931"/>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2150628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177834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152644</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 бар</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r>
      <w:tr>
        <w:trPr>
          <w:trHeight w:val="6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1477497</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49895</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1380679</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1375431</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1353895</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17646</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142441</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125671</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125671</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мамандарына отын сатып алу</w:t>
            </w:r>
            <w:r>
              <w:br/>
            </w:r>
            <w:r>
              <w:rPr>
                <w:rFonts w:ascii="Times New Roman"/>
                <w:b w:val="false"/>
                <w:i w:val="false"/>
                <w:color w:val="000000"/>
                <w:sz w:val="20"/>
              </w:rPr>
              <w:t>
бойынша әлеуметтік көмек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31078</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саласындағы өзге де</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67519</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22085</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74758</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17496</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53835</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55766</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55766</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2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5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2"/>
        <w:gridCol w:w="633"/>
        <w:gridCol w:w="633"/>
        <w:gridCol w:w="631"/>
        <w:gridCol w:w="8110"/>
        <w:gridCol w:w="1890"/>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bl>
    <w:bookmarkStart w:name="z20" w:id="7"/>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шешіміне</w:t>
      </w:r>
      <w:r>
        <w:br/>
      </w:r>
      <w:r>
        <w:rPr>
          <w:rFonts w:ascii="Times New Roman"/>
          <w:b w:val="false"/>
          <w:i w:val="false"/>
          <w:color w:val="000000"/>
          <w:sz w:val="28"/>
        </w:rPr>
        <w:t>
4 қосымша</w:t>
      </w:r>
    </w:p>
    <w:bookmarkEnd w:id="7"/>
    <w:bookmarkStart w:name="z34" w:id="8"/>
    <w:p>
      <w:pPr>
        <w:spacing w:after="0"/>
        <w:ind w:left="0"/>
        <w:jc w:val="left"/>
      </w:pPr>
      <w:r>
        <w:rPr>
          <w:rFonts w:ascii="Times New Roman"/>
          <w:b/>
          <w:i w:val="false"/>
          <w:color w:val="000000"/>
        </w:rPr>
        <w:t xml:space="preserve"> 
2010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833"/>
        <w:gridCol w:w="10853"/>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білім беру Бөлімі</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9"/>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 5 қосымша</w:t>
      </w:r>
    </w:p>
    <w:bookmarkEnd w:id="9"/>
    <w:bookmarkStart w:name="z35" w:id="10"/>
    <w:p>
      <w:pPr>
        <w:spacing w:after="0"/>
        <w:ind w:left="0"/>
        <w:jc w:val="left"/>
      </w:pPr>
      <w:r>
        <w:rPr>
          <w:rFonts w:ascii="Times New Roman"/>
          <w:b/>
          <w:i w:val="false"/>
          <w:color w:val="000000"/>
        </w:rPr>
        <w:t xml:space="preserve"> 
2010 жылға арналған бюджеттік инвестициялық жобалардың тізбесі</w:t>
      </w:r>
    </w:p>
    <w:bookmarkEnd w:id="10"/>
    <w:p>
      <w:pPr>
        <w:spacing w:after="0"/>
        <w:ind w:left="0"/>
        <w:jc w:val="both"/>
      </w:pPr>
      <w:r>
        <w:rPr>
          <w:rFonts w:ascii="Times New Roman"/>
          <w:b w:val="false"/>
          <w:i w:val="false"/>
          <w:color w:val="ff0000"/>
          <w:sz w:val="28"/>
        </w:rPr>
        <w:t xml:space="preserve">      Ескерту. 5 қосымшамен толықтырылды - Алматы облысы Қаратал аудандық мәслихатының 2010.02.05 </w:t>
      </w:r>
      <w:r>
        <w:rPr>
          <w:rFonts w:ascii="Times New Roman"/>
          <w:b w:val="false"/>
          <w:i w:val="false"/>
          <w:color w:val="ff0000"/>
          <w:sz w:val="28"/>
        </w:rPr>
        <w:t>N 32-148</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13"/>
        <w:gridCol w:w="853"/>
        <w:gridCol w:w="10993"/>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ауылындағы Лермонтов атындағы орта мектебінің</w:t>
            </w:r>
            <w:r>
              <w:br/>
            </w:r>
            <w:r>
              <w:rPr>
                <w:rFonts w:ascii="Times New Roman"/>
                <w:b w:val="false"/>
                <w:i w:val="false"/>
                <w:color w:val="000000"/>
                <w:sz w:val="20"/>
              </w:rPr>
              <w:t>
құрылысы 1 этап</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Ортатөбе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 сумен қамтамасыз ету жүйесінің құрылысы</w:t>
            </w:r>
            <w:r>
              <w:br/>
            </w:r>
            <w:r>
              <w:rPr>
                <w:rFonts w:ascii="Times New Roman"/>
                <w:b w:val="false"/>
                <w:i w:val="false"/>
                <w:color w:val="000000"/>
                <w:sz w:val="20"/>
              </w:rPr>
              <w:t>
және қайта құрылысы</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Көпбірлік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w:t>
            </w:r>
            <w:r>
              <w:br/>
            </w:r>
            <w:r>
              <w:rPr>
                <w:rFonts w:ascii="Times New Roman"/>
                <w:b w:val="false"/>
                <w:i w:val="false"/>
                <w:color w:val="000000"/>
                <w:sz w:val="20"/>
              </w:rPr>
              <w:t>
құрылысы және (немесе) сатып алу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жалдамалы үйлердің құрылысы</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қаласындғы инженерлік коммуникациялық</w:t>
            </w:r>
            <w:r>
              <w:br/>
            </w:r>
            <w:r>
              <w:rPr>
                <w:rFonts w:ascii="Times New Roman"/>
                <w:b w:val="false"/>
                <w:i w:val="false"/>
                <w:color w:val="000000"/>
                <w:sz w:val="20"/>
              </w:rPr>
              <w:t>
инфрақұрылымды дамыту</w:t>
            </w:r>
          </w:p>
        </w:tc>
      </w:tr>
    </w:tbl>
    <w:bookmarkStart w:name="z22" w:id="1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 6 қосымша</w:t>
      </w:r>
    </w:p>
    <w:bookmarkEnd w:id="11"/>
    <w:bookmarkStart w:name="z36" w:id="12"/>
    <w:p>
      <w:pPr>
        <w:spacing w:after="0"/>
        <w:ind w:left="0"/>
        <w:jc w:val="left"/>
      </w:pPr>
      <w:r>
        <w:rPr>
          <w:rFonts w:ascii="Times New Roman"/>
          <w:b/>
          <w:i w:val="false"/>
          <w:color w:val="000000"/>
        </w:rPr>
        <w:t xml:space="preserve"> 
2011 жылға арналған бюджеттік инвестициялық жобалардың тізбесі</w:t>
      </w:r>
    </w:p>
    <w:bookmarkEnd w:id="12"/>
    <w:p>
      <w:pPr>
        <w:spacing w:after="0"/>
        <w:ind w:left="0"/>
        <w:jc w:val="both"/>
      </w:pPr>
      <w:r>
        <w:rPr>
          <w:rFonts w:ascii="Times New Roman"/>
          <w:b w:val="false"/>
          <w:i w:val="false"/>
          <w:color w:val="ff0000"/>
          <w:sz w:val="28"/>
        </w:rPr>
        <w:t xml:space="preserve">      Ескерту. 6 қосымшамен толықтырылды - Алматы облысы Қаратал аудандық мәслихатының 2010.02.05 </w:t>
      </w:r>
      <w:r>
        <w:rPr>
          <w:rFonts w:ascii="Times New Roman"/>
          <w:b w:val="false"/>
          <w:i w:val="false"/>
          <w:color w:val="ff0000"/>
          <w:sz w:val="28"/>
        </w:rPr>
        <w:t>N 32-148</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12"/>
        <w:gridCol w:w="852"/>
        <w:gridCol w:w="1100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ауылындағы Лермонтов атындағы орта мектебінің</w:t>
            </w:r>
            <w:r>
              <w:br/>
            </w:r>
            <w:r>
              <w:rPr>
                <w:rFonts w:ascii="Times New Roman"/>
                <w:b w:val="false"/>
                <w:i w:val="false"/>
                <w:color w:val="000000"/>
                <w:sz w:val="20"/>
              </w:rPr>
              <w:t>
құрылысы 2 этап</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320 орынды бала-бақшаның құрылысы</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 сумен қамтамасыз ету жүйесінің құрылысы</w:t>
            </w:r>
            <w:r>
              <w:br/>
            </w:r>
            <w:r>
              <w:rPr>
                <w:rFonts w:ascii="Times New Roman"/>
                <w:b w:val="false"/>
                <w:i w:val="false"/>
                <w:color w:val="000000"/>
                <w:sz w:val="20"/>
              </w:rPr>
              <w:t>
және қайта құрылысы</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Көпбірлік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қаласындғы инженерлік коммуникациялық</w:t>
            </w:r>
            <w:r>
              <w:br/>
            </w:r>
            <w:r>
              <w:rPr>
                <w:rFonts w:ascii="Times New Roman"/>
                <w:b w:val="false"/>
                <w:i w:val="false"/>
                <w:color w:val="000000"/>
                <w:sz w:val="20"/>
              </w:rPr>
              <w:t>
инфрақұрылымды дамыту</w:t>
            </w:r>
          </w:p>
        </w:tc>
      </w:tr>
    </w:tbl>
    <w:bookmarkStart w:name="z23" w:id="13"/>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N 31-141 "Қаратал ауданының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 7 қосымша</w:t>
      </w:r>
    </w:p>
    <w:bookmarkEnd w:id="13"/>
    <w:bookmarkStart w:name="z37" w:id="14"/>
    <w:p>
      <w:pPr>
        <w:spacing w:after="0"/>
        <w:ind w:left="0"/>
        <w:jc w:val="left"/>
      </w:pPr>
      <w:r>
        <w:rPr>
          <w:rFonts w:ascii="Times New Roman"/>
          <w:b/>
          <w:i w:val="false"/>
          <w:color w:val="000000"/>
        </w:rPr>
        <w:t xml:space="preserve"> 
2012 жылға арналған бюджеттік инвестициялық жобалардың тізбесі</w:t>
      </w:r>
    </w:p>
    <w:bookmarkEnd w:id="14"/>
    <w:p>
      <w:pPr>
        <w:spacing w:after="0"/>
        <w:ind w:left="0"/>
        <w:jc w:val="both"/>
      </w:pPr>
      <w:r>
        <w:rPr>
          <w:rFonts w:ascii="Times New Roman"/>
          <w:b w:val="false"/>
          <w:i w:val="false"/>
          <w:color w:val="ff0000"/>
          <w:sz w:val="28"/>
        </w:rPr>
        <w:t xml:space="preserve">      Ескерту. 7 қосымшамен толықтырылды - Алматы облысы Қаратал аудандық мәслихатының 2010.02.05 </w:t>
      </w:r>
      <w:r>
        <w:rPr>
          <w:rFonts w:ascii="Times New Roman"/>
          <w:b w:val="false"/>
          <w:i w:val="false"/>
          <w:color w:val="ff0000"/>
          <w:sz w:val="28"/>
        </w:rPr>
        <w:t>N 32-148</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13"/>
        <w:gridCol w:w="853"/>
        <w:gridCol w:w="10993"/>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w:t>
            </w:r>
            <w:r>
              <w:br/>
            </w:r>
            <w:r>
              <w:rPr>
                <w:rFonts w:ascii="Times New Roman"/>
                <w:b w:val="false"/>
                <w:i w:val="false"/>
                <w:color w:val="000000"/>
                <w:sz w:val="20"/>
              </w:rPr>
              <w:t>
көлігі және автомобиль жолдары бөлімі</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ауылының сумен қамтамасыз ету жүйесінің</w:t>
            </w:r>
            <w:r>
              <w:br/>
            </w:r>
            <w:r>
              <w:rPr>
                <w:rFonts w:ascii="Times New Roman"/>
                <w:b w:val="false"/>
                <w:i w:val="false"/>
                <w:color w:val="000000"/>
                <w:sz w:val="20"/>
              </w:rPr>
              <w:t>
құрылысы және қайта құрылысы</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қаласындағы инженерлік коммуникациялық</w:t>
            </w:r>
            <w:r>
              <w:br/>
            </w:r>
            <w:r>
              <w:rPr>
                <w:rFonts w:ascii="Times New Roman"/>
                <w:b w:val="false"/>
                <w:i w:val="false"/>
                <w:color w:val="000000"/>
                <w:sz w:val="20"/>
              </w:rPr>
              <w:t>
инфрақұрылымды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