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98d1" w14:textId="0889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орындарының квотасы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2009 жылғы 23 қаңтардағы N 13 қаулысы. Алматы облысы әділет департаменті Кербұлақ ауданының әділет басқармасында 2009 жылы 12 ақпанда N 2-13-89 тіркелді. Күші жойылды - Алматы облысы Кербұлақ ауданы әкімдігінің 2010 жылғы 27 қаңтардағы N 11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Кербұлақ ауданы әкімдігінің 2010.01 27 </w:t>
      </w:r>
      <w:r>
        <w:rPr>
          <w:rFonts w:ascii="Times New Roman"/>
          <w:b w:val="false"/>
          <w:i w:val="false"/>
          <w:color w:val="ff0000"/>
          <w:sz w:val="28"/>
        </w:rPr>
        <w:t>N 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"Халықты жұмыспен қамту туралы" Заңының 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Республикасының "Қазақстан Республикасындағы мүгедектерді әлеуметтік қорғау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Кәсіпорындар мен ұйымдарға, меншік түріне қарамастан, жұмыс орындарының жалпы санының үш проценті мөлшерінде мүгедектерді жұмысқа орналастыру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Кәсіпорындармен ұйым басшылары мүгедектердің шектеулі мүмкіндігіне орай, жеке ерекшелігіне сай келетін қажетті жұмыс орнын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Аудандық жұмыспен қамту және әлеуметтік бағдарламалар бөліміне (А.Диханбаева):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жұмысқа орналастыру туралы көмек сұраған мүгедектерді әлеуметтік жұмыс орындарын пайдаланып, жұмысқа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мүгедектерге кәсіптік оқуды ұйымдастыру және жеке кәсіпкерлікті, шағын және орта бизнесті дамыту арқылы мүгедектер үшін қосымша жұмыс орындарын ұйымдастыру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Кербұлақ аудандық әділет басқармасының нормативтік құқықтық актілердің мемлекеттік тіркеу тізілімінде 2008 жылдың 31 қаңтарында N 2-13-62 болып тіркелген (аудандық "Кербұлақ жұлдызы" басылымында 2008 жылдың 1 ақпанындағы N 5 санында жарияланған), аудан әкімдігінің 2008 жылғы 24 қаңтардағы "Мүгедектер үшін жұмыс орындарының квотасы туралы" N 17-ші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қаулының орындалуына бақылау жасау аудан әкімінің орынбасары Б. Момбаевқа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Осы қаулы алғаш ресми түрде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Жантілеуов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