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2202" w14:textId="a752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2008 жылғы 22 желтоқсандағы "Кербұлақ ауданының 2009 жылға арналған аудандық бюджеті туралы" N 15-107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2009 жылғы 4 тамыздағы N 22-161 шешімі. Алматы облысының Әділет департаменті Кербұлақ ауданының Әділет басқармасында 2009 жылы 13 тамызда N 2-13-98 тіркелді. Күші жойылды - Алматы облысы Кербұлақ аудандық мәслихатының 2009 жылғы 23 желтоқсандағы N 26-188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23.12.2009 N 26-188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6-бабындағы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Кербұлақ аудандық мәслихатының 2008 жылғы 22 желтоқсандағы "Кербұлақ ауданының 2009 жылға арналған аудандық бюджеті туралы" (нормативтік құқықтық актілерді мемлекеттік тіркеу тізілімінде 06.01.2009 жылғы тіркелген нөмірі </w:t>
      </w:r>
      <w:r>
        <w:rPr>
          <w:rFonts w:ascii="Times New Roman"/>
          <w:b w:val="false"/>
          <w:i w:val="false"/>
          <w:color w:val="000000"/>
          <w:sz w:val="28"/>
        </w:rPr>
        <w:t>2-13-83</w:t>
      </w:r>
      <w:r>
        <w:rPr>
          <w:rFonts w:ascii="Times New Roman"/>
          <w:b w:val="false"/>
          <w:i w:val="false"/>
          <w:color w:val="000000"/>
          <w:sz w:val="28"/>
        </w:rPr>
        <w:t>, "Кербұлақ жұлдызы" газетінің 2009 жылғы 09 қаңтардағы нөмірі N 2 (3439)), 2009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N 18-126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20.03.2009 жылғы тіркелген нөмірі 2-13-91), 2009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N 20-140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23.04.2009 жылғы тіркелген нөмірі 2-13-93) шешімдерімен енгізілген өзгерістерді қосқанда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"2593033" саны "2662464"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жолы бойынша "53949" саны "69389"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жолы бойынша "9673" саны "10937"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жолы бойынша "6524" саны "8024"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жолы бойынша "2522887" саны "2574114"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"301058" саны "299258"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жолы бойынша "550410" саны "603437"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"2543669" саны "2613100"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"0"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"50000"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"-636"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"636"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"636"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қызметі" деген жолы бойынша "400" саны "390"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деген жолы бойынша "1812961" саны "1837387"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шаруашылығы" деген жолы бойынша "199159" саны "251466"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деген жолы бойынша "52857" саны "65766"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жолы бойынша "66761" саны "67133"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деген жолы бойынша "68947" саны "48080"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жолы бойынша "24834" саны "25128"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Қуаныш Жарманбекұлы Борманбеков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Гауһар Ақылбекқызы Мұсахметова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тамыз 2009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15-107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2009 жылғы 14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22-161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15-107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2009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433"/>
        <w:gridCol w:w="393"/>
        <w:gridCol w:w="473"/>
        <w:gridCol w:w="9717"/>
        <w:gridCol w:w="169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2662464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69389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59386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8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8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51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9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- ақ оларды қайта тіркегені үшiн алым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6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46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18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9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70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0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9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ресімдегені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41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миллиметрге дейінгілерін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алғанда) 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0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96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45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25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2574114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2574114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2574114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299258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603437</w:t>
            </w:r>
          </w:p>
        </w:tc>
      </w:tr>
      <w:tr>
        <w:trPr>
          <w:trHeight w:val="24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1635342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50"/>
        <w:gridCol w:w="670"/>
        <w:gridCol w:w="690"/>
        <w:gridCol w:w="769"/>
        <w:gridCol w:w="8369"/>
        <w:gridCol w:w="1721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151771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80529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1837387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1358796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1351790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1339075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1339075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335775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142798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47027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cпорт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есебінен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15-107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2009 жылғы 14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22-161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15-107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30"/>
        <w:gridCol w:w="770"/>
        <w:gridCol w:w="691"/>
        <w:gridCol w:w="888"/>
        <w:gridCol w:w="981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аппараттары.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оқу-әдістемелік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жастар тәжірибесі бағдарламасын кеңейту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cпорт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- мекендер көшелерін жөндеу және ұстау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 резерві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47"/>
        <w:gridCol w:w="688"/>
        <w:gridCol w:w="610"/>
        <w:gridCol w:w="8292"/>
        <w:gridCol w:w="17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50"/>
        <w:gridCol w:w="671"/>
        <w:gridCol w:w="671"/>
        <w:gridCol w:w="509"/>
        <w:gridCol w:w="8392"/>
        <w:gridCol w:w="177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670"/>
        <w:gridCol w:w="708"/>
        <w:gridCol w:w="552"/>
        <w:gridCol w:w="8544"/>
        <w:gridCol w:w="17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