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485c" w14:textId="e754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2008 жылғы 22 желтоқсанындағы "Кербұлақ ауданының 2009 жылға арналған аудандық бюджеті" N 15-107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2009 жылғы 26 қарашадағы N 25-176 шешімі. Алматы облысының Әділет департаменті Кербұлақ ауданының әділет басқармасында 2009 жылы 8 желтоқсанда N 2-13-101 тіркелді. Күші жойылды - Алматы облысы Кербұлақ аудандық мәслихатының 2009 жылғы 23 желтоқсандағы N 26-188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23.12.2009 N 26-188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6-бабындағы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аудандық мәслихатының 2008 жылғы 22 желтоқсанындағы "Кербұлақ ауданының 2009 жылға арналған аудандық бюджеті туралы" (нормативтік құқықтық актілерді мемлекеттік тіркеу тізілімінде 06.01.2009 жылғы тіркелген нөмірі 2-13-83, "Кербұлақ жұлдызы" газетінің 2009 жылғы 09 қаңтарындағы нөмірі N 2 (3439)), 2009 жылғы 23 ақпанындағы </w:t>
      </w:r>
      <w:r>
        <w:rPr>
          <w:rFonts w:ascii="Times New Roman"/>
          <w:b w:val="false"/>
          <w:i w:val="false"/>
          <w:color w:val="000000"/>
          <w:sz w:val="28"/>
        </w:rPr>
        <w:t>N 18-126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20.03.2009 жылғы тіркелген нөмірі 2-13-91), 2009 жылғы 22 сәуіріндегі </w:t>
      </w:r>
      <w:r>
        <w:rPr>
          <w:rFonts w:ascii="Times New Roman"/>
          <w:b w:val="false"/>
          <w:i w:val="false"/>
          <w:color w:val="000000"/>
          <w:sz w:val="28"/>
        </w:rPr>
        <w:t>N 20-140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23.04.2009 жылғы тіркелген нөмірі 2-13-93), 2009 жылғы 04 тамызындағы </w:t>
      </w:r>
      <w:r>
        <w:rPr>
          <w:rFonts w:ascii="Times New Roman"/>
          <w:b w:val="false"/>
          <w:i w:val="false"/>
          <w:color w:val="000000"/>
          <w:sz w:val="28"/>
        </w:rPr>
        <w:t>N 22-161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12.08.2009 жылғы тіркелген нөмірі 2-13-98), 2009 жылғы 19 қазанындағы </w:t>
      </w:r>
      <w:r>
        <w:rPr>
          <w:rFonts w:ascii="Times New Roman"/>
          <w:b w:val="false"/>
          <w:i w:val="false"/>
          <w:color w:val="000000"/>
          <w:sz w:val="28"/>
        </w:rPr>
        <w:t>N 24-172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29.10.2009 жылғы тіркелген нөмірі 2-13-100) шешімдерімен енгізілген өзгерістерді қосқанда шешіміне мынандай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жолы бойынша "2705311" саны "2718898"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жолы бойынша "69686" саны "70472"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деген жолы бойынша "2616961" саны "2629762"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жолы бойынша "304654" саны "302950"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деген жолы бойынша "640888" саны "655393"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жолы бойынша "2655947" саны "2669534"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 көрсетуге" деген жолы бойынша "153827" саны "153927"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деген жолы бойынша "751" саны "750"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 мекемелеріне" деген жолы бойынша "1874239" саны "1894289"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шаруашылығы" деген жолы бойынша "253258" саны "247763"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кеңістiк" деген жолы бойынша "66132" саны "66032"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деген жолы бойынша "68171" саны "67253"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қызметі" деген жолы бойынша "7062" саны "7012"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1-ші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орындалуға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2-ші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орындалуға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Баян Сырлыбекұлы Сырлыбеков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Есенбай Әбдірахманұлы Сұраншынов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15-107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25-176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2008 жылғы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желтоқсанындағы N 15-107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2009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53"/>
        <w:gridCol w:w="413"/>
        <w:gridCol w:w="493"/>
        <w:gridCol w:w="9397"/>
        <w:gridCol w:w="193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2718898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70472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59623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31079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 салық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өкілеттіктерді есептік тіркегені, сондай-ақ оларды қайта тіркегені үшiн алым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-ақ оларды қайта тіркегені үшін алым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19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</w:tr>
      <w:tr>
        <w:trPr>
          <w:trHeight w:val="9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-ақ азаматтарға азаматтық хал актiлерiн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куәлiктердi және азаматтық хал актiлерi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жазбаларын 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мемлекеттік баж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 баж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4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қарудың "аңшылық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 7,5 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-дан 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миллиметрге дейінгілерін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алғанда) әрбір бірлігін тіркегені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мемлекеттік баж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 сақтауға немесе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алып жүруге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9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2629762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2629762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2629762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302950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655393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1635342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ысырапты өтеуге арналған трансферттер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1"/>
        <w:gridCol w:w="670"/>
        <w:gridCol w:w="651"/>
        <w:gridCol w:w="729"/>
        <w:gridCol w:w="8151"/>
        <w:gridCol w:w="195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1380965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1373977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1361262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1361262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429096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390775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ағымды нысаналы трансферттер есебінен әлеуметтiк жұмыс орындар және жастар тәжірибесі бағдарламасын кеңейту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бойынша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 және (немесе) сатып алуға кредит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cпорт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ауылдық елді мекендер саласының мамандарын әлеуметтік қолдау іске асыру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 жарақтандыру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 саласындағы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"селолық) 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резерві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30"/>
        <w:gridCol w:w="550"/>
        <w:gridCol w:w="629"/>
        <w:gridCol w:w="8925"/>
        <w:gridCol w:w="197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67"/>
        <w:gridCol w:w="671"/>
        <w:gridCol w:w="710"/>
        <w:gridCol w:w="549"/>
        <w:gridCol w:w="8097"/>
        <w:gridCol w:w="201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590"/>
        <w:gridCol w:w="628"/>
        <w:gridCol w:w="630"/>
        <w:gridCol w:w="8692"/>
        <w:gridCol w:w="205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"22"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15-107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25-176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2008 жылғы "22"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желтоқсанындағы N 15-107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бюджеттің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1"/>
        <w:gridCol w:w="671"/>
        <w:gridCol w:w="671"/>
        <w:gridCol w:w="671"/>
        <w:gridCol w:w="10086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
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қызметтер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аппараттары.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оқу-әдістемелік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жөніндегі қосымша шаралар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 орында және жастар тәжірибесі бағдарламасын кеңейту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мамандарына отын сатып алуға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 қызмет көрсету.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cпорт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жануарлардан алынатын өнімдер мен шикізаттың құнын иелеріне өтеу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органдардың резерві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төтенше резерві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