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327b" w14:textId="e583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2008 жылдың 12 желтоқсанындағы "1992 жылы туылған азаматтарды шақыру учаскесіне есепке алуды жүргізу және жастарды мерзімді әскери қызметке шақыруға дайындық туралы" N 12-15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ауданы әкімінің 2009 жылғы 12 наурыздағы N 3-2 шешімі. Алматы облысының Әділет департаменті Көксу ауданының Әділет басқармасында 2009 жылы 18 наурызда N 2-14-72 тіркелді. Күші жойылды - Алматы облысы Көксу ауданы әкімінің 2009 жылғы 24 маусымдағы N 6-10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Көксу ауданы әкімінің 2009.06.24 N 6-10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"Нормативтік-құқықтық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 әкімінің 2008 жылғы 12 желтоқсанындағы "1992 жылғы азаматтарды шақыру учаскесіне есепке алуды жүргізу және жастарды мерзімді әскери қызметке шақыруға дайындық туралы" N 12-15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(Көксу ауданы әділет басқармасында нормативтік құқықтық акт 2009 жылы 21 қаңтарда нормативтік құқықтық кесімдерді мемлекеттік тіркеудің тізіліміне N 2-14-69 болып енгізілген, 2009 жылы 30 қаңтар күні "Көксу таңы" газетінің N 5-6 басылымында жарияланған) мынандай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Аталған шешімнің атауынан "және жастарды мерзімді әскери қызметке шақыруға дайындық" деген сөздер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шешімнің 2-тармағының 4-тармақшасы, 3-тармағының 1-2, 5 тармақшалары және 7-тармағы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шешімнің орындалуына бақылау жасау аудан әкімінің орынбасары Садықова Әлия Секерғалиқызына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шешім алғашқы ресми түрде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К. Әбдірахманов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