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6deb" w14:textId="b756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аудандық мәслихатының 2008 жылғы 22 желтоқсандағы "Көксу ауданының 2009 жылға арналған аудандық бюджеті туралы" N 19-1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2009 жылғы 6 тамыздағы N 29-2 шешімі. Алматы облысының әділет департаменті Көксу ауданының әділет басқармасында 2009 жылғы 19 тамызда N 2-14-78 тіркелді. Күші жойылды - Алматы облысы Көксу аудандық мәслихатының 2010 жылғы 04 ақпандағы N 35-4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Көксу аудандық мәслихатының 2010.02.04 N 35-4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Республикасының Бюджеттік кодексінің 106-бабы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5)-тармақшасының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Көксу аудандық мәслихатының 2008 жылғы 22 желтоқсандағы "Көксу ауданының 2009 жылға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N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(2009 жылғы 9 қаңтардағы нормативтік құқықтық актілерді мемлекеттік тіркеу тізілімінде 2-14-68 нөмірімен тіркелген, 2009 жылғы 23 қаңтардағы "Көксу таңы" газетінде 4 нөмірінде жарияланған, Көксу аудандық мәслихатының 2009 жылғы 16 ақпандағы "Көксу ауданының 2009 жылға арналған аудандық бюджеті туралы N 19-1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21-3</w:t>
      </w:r>
      <w:r>
        <w:rPr>
          <w:rFonts w:ascii="Times New Roman"/>
          <w:b w:val="false"/>
          <w:i w:val="false"/>
          <w:color w:val="000000"/>
          <w:sz w:val="28"/>
        </w:rPr>
        <w:t xml:space="preserve">, 2009 жылғы 12 наурыздағы нормативтік құқықтық актілерді мемлекеттік тіркеу тізілімінде 2-14-71 нөмірімен тіркелген, 2009 жылғы 3 сәуірдегі "Көксу таңы" газетінде 15 нөмірінде жарияланған, Көксу аудандық мәслихатының 2009 жылғы 22 сәуірдегі "Көксу ауданының 2009 жылға арналған аудандық бюджеті туралы N 19-1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24-1</w:t>
      </w:r>
      <w:r>
        <w:rPr>
          <w:rFonts w:ascii="Times New Roman"/>
          <w:b w:val="false"/>
          <w:i w:val="false"/>
          <w:color w:val="000000"/>
          <w:sz w:val="28"/>
        </w:rPr>
        <w:t>, 2009 жылғы 23 сәуірдегі нормативтік құқықтық актілерді мемлекеттік тіркеу тізілімінде 2-14-73 нөмірімен тіркелген, 2009 жылғы 15 мамырдағы "Көксу таңы" газетінде 21 нөмірінде жарияланған,)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"Кірістер" "1835622" саны "1878589"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 бойынша "1788628" саны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"1820164"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деген жол бойынша "431326" саны "461969"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деген жол бойынша "208724" саны "209617"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"Шығындар" "1824906" саны "1859873"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 басқарудың жалпы функцияларын орындайтын өкілді, атқарушы және басқа органдарға" деген жолы бойынша "128222" саны "126397"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"қорғаныс" деген жол бойынша "214" саны "210"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мекемелеріне" деген жолы бойынша "1174597" саны "1211990"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қамтамасыз етуге" деген жолы бойынша "140854" саны "150967"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шаруашылыққа" деген жолы бойынша "207653" саны "208732"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кеңістікке" деген жолы бойынша "43636" саны "44116"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қатынастарына" деген жолы бойынша "51745" саны "50322"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коммуникацияға" деген жолы бойынша "50917" саны "49311"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"басқаларға" деген жолы бойынша "18210" саны "8970"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алуға" деген жол бойынша "12730" саны "20730"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Көксу аудандық мәслихатының 2009 жылғы 22 желтоқсандағы "Көксу ауданының 2009 жылға арналған аудандық бюджеті туралы" N 19-1 шешіміндегі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Көксу аудандық мәслихатының 2009 жылғы 22 желтоқсандағы "Көксу ауданының 2009 жылға арналған аудандық бюджеті туралы" N 19-1 шешіміндегі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Көксу аудандық мәслихатының 2009 жылғы 22 желтоқсандағы "Көксу ауданының 2009 жылға арналған аудандық бюджеті туралы" N 19-1 шешіміндегі </w:t>
      </w:r>
      <w:r>
        <w:rPr>
          <w:rFonts w:ascii="Times New Roman"/>
          <w:b w:val="false"/>
          <w:i w:val="false"/>
          <w:color w:val="000000"/>
          <w:sz w:val="28"/>
        </w:rPr>
        <w:t>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Осы шешім 2009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И. Ботанбаев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 Ж. Қисметов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Қ. Қ. Мұсақанова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 2009 жылғы 6 тамыз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аудандық мәслихатының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тамыздағы "Көксу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Көксу ауданының 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N 19-1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29-2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Көксу аудандық мәслихатының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"Көксу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19-1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Көксу ауданының 2009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73"/>
        <w:gridCol w:w="671"/>
        <w:gridCol w:w="9535"/>
        <w:gridCol w:w="185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1878589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пакеттеріне дивидендтер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5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</w:tr>
      <w:tr>
        <w:trPr>
          <w:trHeight w:val="18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1820164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1820164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1820164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12"/>
        <w:gridCol w:w="731"/>
        <w:gridCol w:w="691"/>
        <w:gridCol w:w="8770"/>
        <w:gridCol w:w="192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1859873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126397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аппараты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44985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44985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56569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1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1211990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35731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35731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1036543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1035323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транферттердің есебінен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139716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күрделі,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</w:t>
            </w:r>
          </w:p>
        </w:tc>
      </w:tr>
      <w:tr>
        <w:trPr>
          <w:trHeight w:val="8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48918</w:t>
            </w:r>
          </w:p>
        </w:tc>
      </w:tr>
      <w:tr>
        <w:trPr>
          <w:trHeight w:val="15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29033</w:t>
            </w:r>
          </w:p>
        </w:tc>
      </w:tr>
      <w:tr>
        <w:trPr>
          <w:trHeight w:val="8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28768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</w:tr>
      <w:tr>
        <w:trPr>
          <w:trHeight w:val="8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107187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және (немесе) сатып алу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35441</w:t>
            </w:r>
          </w:p>
        </w:tc>
      </w:tr>
      <w:tr>
        <w:trPr>
          <w:trHeight w:val="8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76400</w:t>
            </w:r>
          </w:p>
        </w:tc>
      </w:tr>
      <w:tr>
        <w:trPr>
          <w:trHeight w:val="12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11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</w:t>
            </w:r>
          </w:p>
        </w:tc>
      </w:tr>
      <w:tr>
        <w:trPr>
          <w:trHeight w:val="11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20835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11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тілді дамыту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10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37217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37217</w:t>
            </w:r>
          </w:p>
        </w:tc>
      </w:tr>
      <w:tr>
        <w:trPr>
          <w:trHeight w:val="11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 қаржыландыру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37217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27245</w:t>
            </w:r>
          </w:p>
        </w:tc>
      </w:tr>
      <w:tr>
        <w:trPr>
          <w:trHeight w:val="11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</w:t>
            </w:r>
          </w:p>
        </w:tc>
      </w:tr>
      <w:tr>
        <w:trPr>
          <w:trHeight w:val="12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</w:t>
            </w:r>
          </w:p>
        </w:tc>
      </w:tr>
      <w:tr>
        <w:trPr>
          <w:trHeight w:val="15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71"/>
        <w:gridCol w:w="670"/>
        <w:gridCol w:w="9326"/>
        <w:gridCol w:w="198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аудандық мәслихатының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тамыздағы "Көксу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Көксу ауданының 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N 19-1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29-2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Көксу аудандық мәслихатының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"Көксу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19-1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Көксу аудандық бюджетінің ағымдағы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92"/>
        <w:gridCol w:w="753"/>
        <w:gridCol w:w="673"/>
        <w:gridCol w:w="1063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кенттің, ауылдың 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әкімі аппаратының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және бюджеттік жоспарлау бөлімі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жабдықтар мен құралдарды пайдалану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 орта білім беру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 ұйымдастыру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</w:tr>
      <w:tr>
        <w:trPr>
          <w:trHeight w:val="9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 берудің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жүйесіне оқытудың жаңа технологияларын енгізу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 алу және жеткізу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мектептен тыс іс-шараларды өткізу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күрделі, ағымды жөндеу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11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әлеуметтік қамтамасыз ету,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  <w:tr>
        <w:trPr>
          <w:trHeight w:val="12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 көмекшілердің қызмет көрсету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басқа да тілдерді дамыту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Мәдениет,спорт,туризм және 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 де қызметтер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Ауыл,су,орман,балық шаруашылығы ерекше қорғалатын табиғи аумақтар,қоршаған ортаны және 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және бюджеттік жоспарлау бөлімі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бөлімі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12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12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 қаржыландыру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төтенше резерві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аудандық мәслихатының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тамыздағы "Көксу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Көксу ауданының 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N 19-1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29-2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Көксу аудандық мәслихатының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"Көксу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19-1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Көксу аудандық бюджетінің ағымдағы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3"/>
        <w:gridCol w:w="713"/>
        <w:gridCol w:w="673"/>
        <w:gridCol w:w="106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және (немесе) сатып алу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Жарғылық капиталды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 бойынша инвестициялық жоба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