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f27b" w14:textId="4f3f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2008 жылғы 22 желтоқсандағы "Райымбек ауданының 2009 жылға арналған аудан бюджеті туралы" N 17-83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2009 жылғы 23 ақпандағы N 20-96 шешімі. Алматы облысы Әділет департаменті Райымбек ауданының Әділет басқармасында 2009 жылы 10 наурызда N 2-15-66 тіркелді. Күші жойылды - Алматы облысы Райымбек аудандық мәслихатының 2010 жылғы 19 наурыздағы N 35-180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Райымбек аудандық мәслихатының 2010.03.19 N 35-180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"Бюджет кодексінің"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"Қазақстан Республикасындағы жергілікті мемлекеттік басқару туралы" Заңының 6-бабы 1-тармағының 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Райымбек аудандық мәслихатының 2008 жылғы 22 желтоқсандағы "Райымбек ауданының 2009 жылға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17-83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тіркелген нөмірі 2-15-64, 8 қаңтар 2009 жылы тіркелген, "Хантәңірі" газетінің 21 ақпан 2009 жылғы N 3 санына жарияланған) мынадай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"3116873" саны "3118473"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 бойынша "3042015" саны "3043615"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"3116873" саны "3121279"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жолдар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"Операциялық сальдо"-2806;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пайдалану)"-2806.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 бойынша "2135110" саны "2137916"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шаруашылық" деген жол бойынша "306671" саны "308271"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20–шы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Б. Тілемісов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Райымбек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хатшысы:                       Ұ. Әбек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Райымбек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ақпан 2009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ақпандағы N 20-96 "Райымбек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 2008 жылғы N 17-83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қосымшасы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2009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53"/>
        <w:gridCol w:w="513"/>
        <w:gridCol w:w="823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алынатын алым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кеменің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19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көшірмесін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 бойынша сот анықтамасына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сондай-ақ соттың шет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 мен тәрелік соттарының шешімдері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атқару парақтарын,құжаттардың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(төлнұсқаларын)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 куәліктер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сондай-ақ туу,неке, некені бұзу,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өлуі туралы актілердің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өзгерту,толықтыру, түзету мен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байланысты куәліктерді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ҚР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ресімдегені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3043615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3043615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3043615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279117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2437714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ысырапты өтеуге арналған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733"/>
        <w:gridCol w:w="653"/>
        <w:gridCol w:w="713"/>
        <w:gridCol w:w="7493"/>
        <w:gridCol w:w="23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3121279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44498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қала,кент,ауыл,ауылдық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125857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ауылдың,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бойынша жабдықтар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пайдалану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2137916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2011536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мектептер-балабақшалар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28015</w:t>
            </w:r>
          </w:p>
        </w:tc>
      </w:tr>
      <w:tr>
        <w:trPr>
          <w:trHeight w:val="21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қаржысы есебінен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қаржысы есебінен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79817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қаржысы есебінен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</w:t>
            </w:r>
          </w:p>
        </w:tc>
      </w:tr>
      <w:tr>
        <w:trPr>
          <w:trHeight w:val="19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жөніндегі қызмет көрсетулерге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21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63677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Мәдени-демалысын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жұрналдар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0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жоспарларын әзірлеу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</w:t>
            </w:r>
          </w:p>
        </w:tc>
      </w:tr>
      <w:tr>
        <w:trPr>
          <w:trHeight w:val="17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53"/>
        <w:gridCol w:w="713"/>
        <w:gridCol w:w="771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