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5cd7" w14:textId="3285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2008 жылғы 22 желтоқсандағы "Райымбек ауданының 2009 жылға арналған аудан бюджеті туралы" N 17-83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2009 жылғы 26 қарашадағы N 31-154 шешімі. Алматы облысының әділет департаменті Райымбек ауданының әділет басқармасында 2009 жылы 2 желтоқсанда N 2-15-76 тіркелді. Күші жойылды - Алматы облысы Райымбек аудандық мәслихатының 2010 жылғы 19 наурыздағы N 35-180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облысы Райымбек аудандық мәслихатының 2010.03.19 N 35-180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"Бюджет кодексінің"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2009 жылғы 11 қарашадағы "Қазақстан Республикасының "2009-2011 жылдарға арналған республикалық бюджет туралы" Заңына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Райымбек аудандық мәслихатының 2008 жылғы 22 желтоқсандағы "Райымбек ауданының 2009 жылға арналған аудан бюджеті туралы" N 17-83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2-15-64, 8 қаңтар 2009 жылы тіркелген, "Хантәңірі" газетінің 21 ақпан 2009 жылғы N 3 санына жарияланған, 23 ақпан 2009 жылғы N 20-96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тіркеу тізілімінде тіркелген нөмірі 2-15-66, 10 наурыз 2009 жылы тіркелген, "Хантәңірі" газетінің 21 наурыз 2009 жылғы N 12 санына жарияланған, 22 сәуір 2009 жылғы N 24-122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тіркеу тізілімінде тіркелген нөмірі 2-15-68, 23 сәуір 2009 жылы тіркелген, "Хантәңірі" газетінің 9 мамыр 2009 жылғы N 18 санына жарияланған), 5 тамыз 2009 жылғы N 28-143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тіркеу тізілімінде тіркелген нөмірі 2-15-74, 17 тамыз 2009 жылы тіркелген ,"Хантәңірі" газетінің 29 тамыз 2009 жылғы N 34 санына жарияланған, 16 қазан 2009 жылғы N 30-149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тіркеу тізілімінде тіркелген нөмірі 2-15-75, 21 қазан 2009 жылы тіркелген, "Хантәңірі" газетінің 31 қазан 2009 жылғы N  42 санына жарияланған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"3299751" саны "3303637"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 бойынша "3209447" саны "3213333"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"3302647" саны "3295533"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деген жол бойынша "207009" саны "207186"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"31143" саны "31136"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"Білім беру" деген жол бойынша "2187406" саны "2189744"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 бойынша "268147" саны "267262"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шаруашылық" деген жол бойынша "397364" саны "401435"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"83720" саны "83210"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"41137" саны "40239"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"21842" саны "10442"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деген жолдардан кейін жаңа жолдар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жолына 11000,"Қаржы активтерін сатып алу" деген жолына - 11000 деген 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31–ші       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Таударбекова                                  Ұ.Әбек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 N 31-154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17-83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693"/>
        <w:gridCol w:w="9273"/>
        <w:gridCol w:w="18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3303637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75061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56121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20389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9254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3374
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(немесе)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мемлекеттік органдардың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тұлғалардың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5422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12282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беруден түсетін 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
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11094
</w:t>
            </w:r>
          </w:p>
        </w:tc>
      </w:tr>
      <w:tr>
        <w:trPr>
          <w:trHeight w:val="17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11094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2961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3213333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773"/>
        <w:gridCol w:w="733"/>
        <w:gridCol w:w="8513"/>
        <w:gridCol w:w="1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3295533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207186
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ауылдың,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31136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сот, қылмыстық-атқару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4517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жабдықтар мен құралдарды пайдалану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2189744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2015986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267262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74447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көрсетулерге төлем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401435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99614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202834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83210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Мәдени-демалысын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40239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7663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52608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21032
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10442
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бәсекелестікті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3486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-2896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673"/>
        <w:gridCol w:w="613"/>
        <w:gridCol w:w="8573"/>
        <w:gridCol w:w="1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қозғалысы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 N 31-154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17-83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33"/>
        <w:gridCol w:w="733"/>
        <w:gridCol w:w="673"/>
        <w:gridCol w:w="102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ауылдың, ауылдық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жабдықтар мен құралдарды пайдалану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 ұйымдастыру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берілетін нысаналы трансферттердің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сатып алу және жеткізу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күрделі, ағымдағы жөндеу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әлеуметтiк қамсыздандыру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арнайы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саларындағы өзге де қызметтер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көрсетулерге төлем жүргізу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Мәдени-демалысын жұмысын қолдау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спорт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ақпарат саясатын жүргізу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 қызметтер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 ұстау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органның резерві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