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f67a0" w14:textId="7bf67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ауданы бойынша 1993 жылы туылған азаматтарды әскерге шақыру  учаскесінде тіркеуді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ауданы әкімінің 2009 жылғы 30 желтоқсандағы N 12-32 шешімі. Алматы облысы Райымбек ауданының Әділет басқармасында 2010 жылғы 9 ақпанда N 2-15-78 тіркелді. Күші жойылды - Алматы облысы Райымбек ауданы әкімінің 2011 жылғы 20 қаңтардағы N 1-02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Алматы облысы Райымбек ауданы әкімінің 20.01.2011 N 1-02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Республикасының, Қазақстан Республикасындағы «Жергілікті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13 тармақшасы, Қазақстан Республикасының «Әскери міндеттілік және әскери қызмет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 жылғы қаңтар-наурыз айларында 1993 жылы туылған, сонымен қатар алдыңғы тіркеуден өтпей қалған жастары үлкен азаматтарды шақыру учаскелеріне есепке алуды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Селолық, поселкелік округтер әкімдері: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2009 жылдың 31 желтоқсанына дейін белгіленген нысан бойынша аудандық қорғаныс істері жөніндегі бөліміне 1993 жылы туылған жасөспірімдердің тізімдерін тапсырсын;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1993 жылы туылған, сондай-ақ түрлі себептермен шақыру учаскесінде бұрын тізімге алынбаған жасы ұлғайған азаматтарды дер кезінде толық және ұйымшылдықпен тізімге алуды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тізімдердің дұрыстығын тексеруде (Ф-1) қорғаныс істер жөніндегі бөлімге нақты көмек көрсете отырып, денсаулық жағдайына қарамастан 1993 жылы туылған азаматтардың барлығының тізімге алынуын, шақыру учаскесінде олардың тізімделінуінің нақты өткізілуін қатаң бақылауға 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Аудандық орталық ауруханасы мемлекеттік қазыналық кәсіпорынының бас дәрігері Тилемисов Бақыт Даукенұлына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тізімге алынғанға дейін 1993 жылы туылған барлық жасөспірімдердің кеуде қуысы органдарын флюрографиялық тексеруден өткізуді, эритроциттердің тыну жылдамдығын, гемоглобинді, лейкоциттерді анықтай отырып, қандарын сараптауды, зәрдегі белок құрамын анықтау, электрокардиограммасын, сондай-ақ резустың оң және терістігін анықтауды жүргізсін;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2010 жылдың 5 қаңтарын дейін аудандық қорғаныс істері жөніндегі бөліміне науқастың Ф-25 нысандағы амбулаториялық картасы мен Ф-25 қосымшасын, туберкулез, жүйке аурулары диспансерлерінде және жасөспірімдер тізімін берсін;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шақырылушылар арасындағы емдеу-сауықтыру жұмыстары тізімге алу кезінде басталынсын, хирургиялық және тонзилооктомиялық қажеттілік жағдайында 2010 жылдың мамыр айында аяқталынсын;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Зейнетақы төлеу жөніндегі орталығының Алматы облыстық филиалының Райымбек аудандық бөлімшесінің бастығы Тұмабаев Ақжол Мұқатайұлына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аудандық қорғаныс істері жөніндегі бөліміне мүгедек деп танылған 1993 жылы туылған жастар туралы мәліметтер тапсырсын;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Аудандық ішкі істер бөлімінің бастығы Оңғаров Болат Кеңесұлына (келісімі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тізімге алу алдында қорғаныс істер жөніндегі бөліміне 1993 жылы туылған азаматтар арасында әкімшілік жауапкершілікке тартылған, бас еркінен айырылған және тіркеудегі, нашақорлыққа салынғандардың тізімін берсін;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Аудандық «Білім беру бөлімі» мемлекеттік мекемесінің бастығының міндетін уақытша атқарушы Боранғазиева Светлана Аниятқызына: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тіркеуге алу кезінде орта білімі жоқ жастарды анықтау үшін аудандық қорғаныс істері жөніндегі бөліміне мұғалім-педогогтар бөліп, олардың оқуын ұйымдастырсын;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1993 жылы туылған жастар арасында әскери оқу орындарына түсетін кандидаттарды іріктеп алу жұмыстарын жүргізсін;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тіркелген бозбалалардың шынығу дайындығы деңгейін анықтау үшін оқу орындарында сынақтан өткізу ұйымдастырсын;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тіркеу кезінде спорттың әскери қолданбалы түрлерінен шаралар өткізу жандандырылсын;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Аудандық «Қорғаныс істері жөніндегі бөлімі» мемлекеттік мекемесінің бастығы Әбілғазиев Нұрдаулет Пазылжанұлына (келісім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атқарылған жұмыстары туралы 2010 жылдың 5 сәуіріне аудан әкіміне хабарлама берсін;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шешімнің орындалуына бақылау жасау аудан әкімінің орынбасары Қуанышев Ерлік Қуанышұлына жүктелінсін.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шешім алғаш рет ресми жарияланған күннен бастап он күнтізбелік күн өткен соң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</w:t>
      </w:r>
      <w:r>
        <w:rPr>
          <w:rFonts w:ascii="Times New Roman"/>
          <w:b w:val="false"/>
          <w:i/>
          <w:color w:val="000000"/>
          <w:sz w:val="28"/>
        </w:rPr>
        <w:t>удан әкімі                                       Айтжанов 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