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d9b8" w14:textId="a60d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18 желтоқсандағы "Панфилов ауданының 2009 жылға арналған аудандық бюджеті туралы" N 4-12-82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2009 жылғы 3 тамыздағы N 4-21-138 шешімі. Алматы облысының Әділет департаменті Панфилов ауданының әділет басқармасында 2009 жылы 11 тамызда 2-16-88 тіркелді. Күші жойылды - Алматы облысы Панфилов аудандық мәслихатының 2009 жылғы 21 желтоқсандағы № 4-25-165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Ескерту. Күші жойылды - Алматы облысы Панфилов аудандық мәслихатының 21.12.2009 № 4-25-165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Бюджеттік Кодексінің 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Панфилов аудандық мәслихатының 2008 жылғы 18 желтоқсандағы "Панфилов ауданының 2009 жылға арналған аудандық бюджет туралы" N 4-12-82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6 қаңтардағы нормативтік құқықтық актілерді Мемлекеттік тіркеу тізілімінде 2-16-77 нөмірмен тіркелген, 2009 жылғы 24 қаңтардағы N 4 "Жаркент өңірі" газетіне жарияланған), Панфилов аудандық мәслихаттың 2009 жылғы 23 қаңтардағы "2008 жылғы 18 желтоқсандағы "Панфилов ауданының 2009 жылға арналған аудандық бюджеті туралы" N 4-12-82 шешіміне өзгерістер мен толықтырулар енгізу туралы" N 4-16-104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11 наурыздағы нормативтік құқықтық актілерді Мемлекеттік тіркеу тізілімінде 2-16-81 нөмірмен тіркелген, 2009 жылғы 4 сәуірдегі N 14 "Жаркент өңірі" газетіне жарияланған) Панфилов аудандық мәслихаттың 2009 жылғы 22 сәуірдегі "2008 жылғы 18 желтоқсандағы "Панфилов ауданының 2009 жылға арналған аудандық бюджеті туралы" N 4-12-82 шешіміне өзгерістер мен толықтырулар енгізу туралы" N 4-19-119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сәуірдегі нормативтік құқықтық актілерді Мемлекеттік тіркеу тізілімінде 2-16-83 нөмірмен тіркелген, 2009 жылғы 9 мамырдағы N 19 "Жаркент өңірі" газетіне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"3909879" саны "3938680"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жолы бойынша "89477" саны "124002"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емес" түсімдер деген жолы бойынша "26588" саны "51657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жолы бойынша "3778814" саны "3748021"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"514537" саны "460384"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деген жолы бойынша "702417" саны "725777"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жолы бойынша "3936571" саны "3965372"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деген жолы бойынша "91111" саны "194890"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құқық, сот, қылмыстық-атқару қызметіне" деген жолы бойынша "2493" саны "4249"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деген жолы бойынша "2908872" саны "2927602" 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жолы бойынша "265157" саны "260057"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деген жолы бойынша "280736" саны "312161"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деген жолы бойынша "89027" саны "89528"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жолы бойынша "73390" саны "72167"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деген жолы бойынша "8100" саны "8405"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деген жолы бойынша "81490" саны "84548"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жолы бойынша "34074" саны "9644"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 2009 жылдың 01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Қожахметова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4-21-138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53"/>
        <w:gridCol w:w="553"/>
        <w:gridCol w:w="533"/>
        <w:gridCol w:w="9233"/>
        <w:gridCol w:w="16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3938680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124002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98374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мүлігіне 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23795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34333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өкiлдiктердi есептiк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12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18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соттың шет ел соттары мен төрелік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 шешімдері бойынша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парақтарын,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(төлнұсқаларын)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21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 куәліктер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сондай-ақ туу, неке, некені бұзу, өлуі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актілердің жазбаларын өзгерту,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толықтыру, түзету мен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4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6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алынатын 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1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44753</w:t>
            </w:r>
          </w:p>
        </w:tc>
      </w:tr>
      <w:tr>
        <w:trPr>
          <w:trHeight w:val="21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44753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3748021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3748021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3748021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460384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725777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2516125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 өтеуге арналған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753"/>
        <w:gridCol w:w="753"/>
        <w:gridCol w:w="713"/>
        <w:gridCol w:w="8133"/>
        <w:gridCol w:w="161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3965372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194890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172513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53644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48124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106597</w:t>
            </w:r>
          </w:p>
        </w:tc>
      </w:tr>
      <w:tr>
        <w:trPr>
          <w:trHeight w:val="1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12378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4249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2927602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32421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2321781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2318123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2219179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2219179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73514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оқулықтармен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жеткiзу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32056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66312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446070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446070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260057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240671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36905</w:t>
            </w:r>
          </w:p>
        </w:tc>
      </w:tr>
      <w:tr>
        <w:trPr>
          <w:trHeight w:val="18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75655</w:t>
            </w:r>
          </w:p>
        </w:tc>
      </w:tr>
      <w:tr>
        <w:trPr>
          <w:trHeight w:val="18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19386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312161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111738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111738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110588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159867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12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40556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89528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51522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1858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24380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11768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72167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16328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15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84548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24235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24235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18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9644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3719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3719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3719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4-11-82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4-19-119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93"/>
        <w:gridCol w:w="713"/>
        <w:gridCol w:w="693"/>
        <w:gridCol w:w="977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 жөндеу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мектептер, гимназиялар, лицейлер,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мектептер, мектеп-балабақшалар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етуге, 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 резерві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