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e739" w14:textId="9b7e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"Панфилов ауданының 2009 жылға арналған аудандық бюджеті туралы" N 4-12-82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14 қазандағы N 4-23-151 шешімі. Алматы облысының Әділет департаменті Панфилов ауданының Әділет басқармасында 2009 жылы 22 қазанда N 2-16-97 тіркелді. Күші жойылды - Алматы облысы Панфилов аудандық мәслихатының 2009 жылғы 21 желтоқсандағы № 4-25-165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Алматы облысы Панфилов аудандық мәслихатының 21.12.2009 № 4-25-165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2008 жылғы 18 желтоқсандағы "Панфилов ауданының 2009 жылға арналған аудандық бюджет туралы" N 4-12-82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 Мемлекеттік тіркеу тізілімінде 2-16-77 нөмірмен тіркелген, 2009 жылғы 24 қаңтардағы N 4 "Жаркент өңірі" газетінде жарияланған), Панфилов аудандық мәслихаттың 2009 жылғы 23 қаңтардағы "2008 жылғы 18 желтоқсандағы "Панфилов ауданының 2009 жылға арналған аудандық бюджеті туралы" N 4-12-82 шешіміне өзгерістер мен толықтырулар енгізу туралы" N 4-16-104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наурыздағы нормативтік құқықтық актілерді Мемлекеттік тіркеу тізілімінде 2-16-81 нөмірмен тіркелген, 2009 жылғы 4 сәуірдегі N 14 "Жаркент өңірі" газетінде жарияланған) Панфилов аудандық мәслихаттың 2009 жылғы 22 сәуірдегі "2008 жылғы 18 желтоқсандағы "Панфилов ауданының 2009 жылға арналған аудандық бюджеті туралы" N 4-12-82 шешіміне өзгерістер мен толықтырулар енгізу туралы" N 4-19-119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сәуірдегі нормативтік құқықтық актілерді Мемлекеттік тіркеу тізілімінде 2-16-83 нөмірмен тіркелген, 2009 жылғы 9 мамырдағы N 19 "Жаркент өңірі" газетінде жарияланған) Панфилов аудандық мәслихаттың 2009 жылғы 3 тамыздағы "2008 жылғы 18 желтоқсандағы "Панфилов ауданының 2009 жылға арналған аудандық бюджеті туралы" N 4-12-82 шешіміне өзгерістер енгізу туралы" N 4-21-138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11 тамызда нормативтік құқықтық актілерді Мемлекеттік тіркеу тізілімінде 2-16-88 нөмірмен тіркелген, 2009 жылғы 22 тамыздағы N 34 "Жаркент өңірі"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"3938680" саны "3952900"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түсімдер" деген жолы бойынша "124002" саны "129817"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емес" түсімдер деген жолы бойынша "51657" саны "45842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"3748021" саны "3762241"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"460384" саны "462763"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"нысаналы даму трансферттер" деген жолы бойынша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725777" саны "37618"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"Шығындар" деген жолы бойынша "3965372" саны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3979592"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жолы бойынша "94890" саны "196590"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құқық, сот, қылмыстық-атқару қызметіне" деген жолы бойынша "4249" саны "749"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жолы бойынша "2927602" саны "2932674"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"260057" саны "254629"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жолы бойынша "312161" саны "319484"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"89528" саны "99908"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"72167" саны "71572"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жолы бойынша "84548" саны "83289"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"9644" саны "10171"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жылдың 01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 Илахунов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4-23-151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13"/>
        <w:gridCol w:w="653"/>
        <w:gridCol w:w="653"/>
        <w:gridCol w:w="9033"/>
        <w:gridCol w:w="1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мүлігіне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 алынатын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1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4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рәсiмдегенi үшін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3762241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3762241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3762241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733"/>
        <w:gridCol w:w="653"/>
        <w:gridCol w:w="693"/>
        <w:gridCol w:w="8313"/>
        <w:gridCol w:w="15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3979592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174213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108123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12378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2932674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32421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2325053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2321403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2222759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2222759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73214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575200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254629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235393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19236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319484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112353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112353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166232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67215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40899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61300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71572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15733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3593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3593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83289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22976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22976</w:t>
            </w:r>
          </w:p>
        </w:tc>
      </w:tr>
      <w:tr>
        <w:trPr>
          <w:trHeight w:val="1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4-23-151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813"/>
        <w:gridCol w:w="713"/>
        <w:gridCol w:w="753"/>
        <w:gridCol w:w="961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 жөндеу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мектептер, 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мектептер, мектеп-балабақшалар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4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