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4a41" w14:textId="2214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"Панфилов ауданының 2009 жылға арналған аудандық бюджеті туралы" N 4-12-82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26 қарашадағы N 4-24-154 шешімі. Алматы облысының әділет департаменті Панфилов ауданының әділет басқармасында 2009 жылы 3 желтоқсанда N 2-16-98 тіркелді. Күші жойылды - Алматы облысы Панфилов аудандық мәслихатының 2009 жылғы 21 желтоқсандағы № 4-55-165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Ескерту. Күші жойылды - Алматы облысы Панфилов аудандық мәслихатының 21.12.2009 № 4-25-165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2008 жылғы 18 желтоқсандағы "Панфилов ауданының 2009 жылға арналған аудандық бюджет туралы" N 4-12-82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 Мемлекеттік тіркеу тізілімінде 2-16-77 нөмірмен тіркелген, 2009 жылғы 24 қаңтардағы N 4 "Жаркент өңірі" газетіне жарияланған), Панфилов аудандық мәслихаттың 2009 жылғы 23 қаңтардағы "2008 жылғы 18 желтоқсандағы "Панфилов ауданының 2009 жылға арналған аудандық бюджеті туралы" N 4-12-82 шешіміне өзгерістер мен толықтырулар енгізу туралы" N 4-16-104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наурыздағы нормативтік құқықтық актілерді Мемлекеттік тіркеу тізілімінде 2-16-81 нөмірмен тіркелген, 2009 жылғы 4 сәуірдегі N 14 "Жаркент өңірі" газетіне жарияланған) Панфилов аудандық мәслихаттың 2009 жылғы 22 сәуірдегі "2008 жылғы 18 желтоқсандағы "Панфилов ауданының 2009 жылға арналған аудандық бюджеті туралы" N 4-12-82 шешіміне өзгерістер мен толықтырулар енгізу туралы" N 4-19-119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сәуірдегі нормативтік құқықтық актілерді Мемлекеттік тіркеу тізілімінде 2-16-83 нөмірмен тіркелген, 2009 жылғы 9 мамырдағы N 19 "Жаркент өңірі" газетіне жарияланған) Панфилов аудандық мәслихаттың 2009 жылғы 3 тамыздағы "2008 жылғы 18 желтоқсандағы "Панфилов ауданының 2009 жылға арналған аудандық бюджеті туралы" N 4-12-82 шешіміне өзгерістер енгізу туралы" N 4-21-138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тамызда нормативтік құқықтық актілерді Мемлекеттік тіркеу тізілімінде 2-16-88 нөмірмен тіркелген, 2009 жылғы 22 тамыздағы N 34 "Жаркент өңірі" газетіне жарияланған), Панфилов аудандық мәслихаттың 2009 жылғы 14 қазандағы "2008 жылғы 18 желтоқсандағы "Панфилов ауданының 2009 жылға арналған аудандық бюджеті туралы" N 4-12-82 шешіміне өзгерістер енгізу туралы" N 4-23-151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22 қазанда нормативтік құқықтық актілерді Мемлекеттік тіркеу тізілімінде 2-16-97 нөмірмен тіркелген, 2009 жылғы 31 қазандағы N 44 "Жаркент өңірі" газетіне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"3952900" саны "3949540"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"3762241" саны "3758881"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"462763" саны "459943"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"737618" саны "737078"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"3979592" саны "3971802"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жолы бойынша "196590" саны "196566"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деген жолы бойынша "1348" саны "3398"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жолы бойынша "2932674" саны "2931348"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"254629" саны "254361"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жолы бойынша "319484" саны "318674"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"99908" саны "94802"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"71572" саны "69870"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жолы бойынша "83289" саны "83286"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"10171" саны "9570"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Илахунов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4-23-151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08"/>
        <w:gridCol w:w="743"/>
        <w:gridCol w:w="628"/>
        <w:gridCol w:w="8542"/>
        <w:gridCol w:w="19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3949540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129817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99189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35081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мүлігіне салынатын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1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39467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1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1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3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0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45842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4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20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өсімпұлдар,санкциялар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3758881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3758881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3758881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737078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26"/>
        <w:gridCol w:w="806"/>
        <w:gridCol w:w="689"/>
        <w:gridCol w:w="767"/>
        <w:gridCol w:w="7693"/>
        <w:gridCol w:w="191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Л У Ы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3971802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196566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174189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53816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48298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108101</w:t>
            </w:r>
          </w:p>
        </w:tc>
      </w:tr>
      <w:tr>
        <w:trPr>
          <w:trHeight w:val="14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12378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2931348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32419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2324286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2320636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2221992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2221992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73214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574643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127313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4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447330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254361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235120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11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19241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318674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112353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112353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165527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161517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158363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40794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40794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94802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56194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24757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19096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11993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69870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14031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2002</w:t>
            </w:r>
          </w:p>
        </w:tc>
      </w:tr>
      <w:tr>
        <w:trPr>
          <w:trHeight w:val="14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10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83286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22976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22976</w:t>
            </w:r>
          </w:p>
        </w:tc>
      </w:tr>
      <w:tr>
        <w:trPr>
          <w:trHeight w:val="14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5693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4-23-151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8"/>
        <w:gridCol w:w="867"/>
        <w:gridCol w:w="690"/>
        <w:gridCol w:w="808"/>
        <w:gridCol w:w="953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жайлары және құрылыстарын күрделі жөндеу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мектептер, 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мектептер, мектеп-балабақшалар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4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тілді дамыту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 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