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5da7" w14:textId="e4c5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2009 жылғы 21 желтоқсандағы N 4-25-159 шешімі. Алматы облысының әділет департаменті Панфилов ауданының әділет басқармасында 2009 жылы 29 желтоқсанда N 2-16-99 тіркелді. Күші жойылды - Алматы облысы Панфилов аудандық мәслихатының 2010 жылғы 22 желтоқсандағы № 4-38-243 шешімімен</w:t>
      </w:r>
    </w:p>
    <w:p>
      <w:pPr>
        <w:spacing w:after="0"/>
        <w:ind w:left="0"/>
        <w:jc w:val="both"/>
      </w:pPr>
      <w:r>
        <w:rPr>
          <w:rFonts w:ascii="Times New Roman"/>
          <w:b w:val="false"/>
          <w:i w:val="false"/>
          <w:color w:val="ff0000"/>
          <w:sz w:val="28"/>
        </w:rPr>
        <w:t>       Ескерту. Күші жойылды - Алматы облысы Панфилов аудандық мәслихатының 22.12.2010 № 4-38-243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5633998 мың теңге, соның ішінде:</w:t>
      </w:r>
      <w:r>
        <w:br/>
      </w:r>
      <w:r>
        <w:rPr>
          <w:rFonts w:ascii="Times New Roman"/>
          <w:b w:val="false"/>
          <w:i w:val="false"/>
          <w:color w:val="000000"/>
          <w:sz w:val="28"/>
        </w:rPr>
        <w:t>
      салықтық түсімдер бойынша - 505946 мың теңге;</w:t>
      </w:r>
      <w:r>
        <w:br/>
      </w:r>
      <w:r>
        <w:rPr>
          <w:rFonts w:ascii="Times New Roman"/>
          <w:b w:val="false"/>
          <w:i w:val="false"/>
          <w:color w:val="000000"/>
          <w:sz w:val="28"/>
        </w:rPr>
        <w:t>
      салықтық емес түсімдер бойынша - 45317 мың теңге;</w:t>
      </w:r>
      <w:r>
        <w:br/>
      </w:r>
      <w:r>
        <w:rPr>
          <w:rFonts w:ascii="Times New Roman"/>
          <w:b w:val="false"/>
          <w:i w:val="false"/>
          <w:color w:val="000000"/>
          <w:sz w:val="28"/>
        </w:rPr>
        <w:t>
      негізгі капиталды сатудан түскен түсімдер - 16346 мың теңге;</w:t>
      </w:r>
      <w:r>
        <w:br/>
      </w:r>
      <w:r>
        <w:rPr>
          <w:rFonts w:ascii="Times New Roman"/>
          <w:b w:val="false"/>
          <w:i w:val="false"/>
          <w:color w:val="000000"/>
          <w:sz w:val="28"/>
        </w:rPr>
        <w:t>
      трансферттердің түсімдері бойынша - 5066389 мың теңге, соның ішінде:</w:t>
      </w:r>
      <w:r>
        <w:br/>
      </w:r>
      <w:r>
        <w:rPr>
          <w:rFonts w:ascii="Times New Roman"/>
          <w:b w:val="false"/>
          <w:i w:val="false"/>
          <w:color w:val="000000"/>
          <w:sz w:val="28"/>
        </w:rPr>
        <w:t>
      ағымдағы нысаналы трансферттер - 986942 мың теңге;</w:t>
      </w:r>
      <w:r>
        <w:br/>
      </w:r>
      <w:r>
        <w:rPr>
          <w:rFonts w:ascii="Times New Roman"/>
          <w:b w:val="false"/>
          <w:i w:val="false"/>
          <w:color w:val="000000"/>
          <w:sz w:val="28"/>
        </w:rPr>
        <w:t>
      нысаналы даму трансферттері - 1071592 мың теңге;</w:t>
      </w:r>
      <w:r>
        <w:br/>
      </w:r>
      <w:r>
        <w:rPr>
          <w:rFonts w:ascii="Times New Roman"/>
          <w:b w:val="false"/>
          <w:i w:val="false"/>
          <w:color w:val="000000"/>
          <w:sz w:val="28"/>
        </w:rPr>
        <w:t>
      субвенциялар – 3007855 мың теңге;</w:t>
      </w:r>
      <w:r>
        <w:br/>
      </w:r>
      <w:r>
        <w:rPr>
          <w:rFonts w:ascii="Times New Roman"/>
          <w:b w:val="false"/>
          <w:i w:val="false"/>
          <w:color w:val="000000"/>
          <w:sz w:val="28"/>
        </w:rPr>
        <w:t>
</w:t>
      </w:r>
      <w:r>
        <w:rPr>
          <w:rFonts w:ascii="Times New Roman"/>
          <w:b w:val="false"/>
          <w:i w:val="false"/>
          <w:color w:val="000000"/>
          <w:sz w:val="28"/>
        </w:rPr>
        <w:t>
      2) Шығындар 5687371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облысы Панфилов аудандық мәслихатының 2010.02.03 </w:t>
      </w:r>
      <w:r>
        <w:rPr>
          <w:rFonts w:ascii="Times New Roman"/>
          <w:b w:val="false"/>
          <w:i w:val="false"/>
          <w:color w:val="000000"/>
          <w:sz w:val="28"/>
        </w:rPr>
        <w:t>N 4-26-170</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4-29-186</w:t>
      </w:r>
      <w:r>
        <w:rPr>
          <w:rFonts w:ascii="Times New Roman"/>
          <w:b w:val="false"/>
          <w:i w:val="false"/>
          <w:color w:val="ff0000"/>
          <w:sz w:val="28"/>
        </w:rPr>
        <w:t xml:space="preserve"> (2010 жылдың 1 қаңтарынан бастап қолданысқа енгізіледі); 2010.06.23 </w:t>
      </w:r>
      <w:r>
        <w:rPr>
          <w:rFonts w:ascii="Times New Roman"/>
          <w:b w:val="false"/>
          <w:i w:val="false"/>
          <w:color w:val="000000"/>
          <w:sz w:val="28"/>
        </w:rPr>
        <w:t>N 4-31-202</w:t>
      </w:r>
      <w:r>
        <w:rPr>
          <w:rFonts w:ascii="Times New Roman"/>
          <w:b w:val="false"/>
          <w:i w:val="false"/>
          <w:color w:val="ff0000"/>
          <w:sz w:val="28"/>
        </w:rPr>
        <w:t xml:space="preserve"> (2010 жылдың 1 қаңтарынан бастап қолданысқа енгізіледі); 2010.08.19 </w:t>
      </w:r>
      <w:r>
        <w:rPr>
          <w:rFonts w:ascii="Times New Roman"/>
          <w:b w:val="false"/>
          <w:i w:val="false"/>
          <w:color w:val="000000"/>
          <w:sz w:val="28"/>
        </w:rPr>
        <w:t>N 4-32-205</w:t>
      </w:r>
      <w:r>
        <w:rPr>
          <w:rFonts w:ascii="Times New Roman"/>
          <w:b w:val="false"/>
          <w:i w:val="false"/>
          <w:color w:val="ff0000"/>
          <w:sz w:val="28"/>
        </w:rPr>
        <w:t xml:space="preserve"> (2010 жылдың 1 қаңтарынан бастап қолданысқа енгізіледі); 2010.10.20 </w:t>
      </w:r>
      <w:r>
        <w:rPr>
          <w:rFonts w:ascii="Times New Roman"/>
          <w:b w:val="false"/>
          <w:i w:val="false"/>
          <w:color w:val="000000"/>
          <w:sz w:val="28"/>
        </w:rPr>
        <w:t>N 4-34-216</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4-36-224</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2010-2012 жылдарға арналған аудандық бюджетте төмендегідей түсімдер көзделсін:</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жер участкелерін пайдаланғаны үшін төлем;</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мемлекет меншігіндегі акциялардың мемлекеттік пакеттеріне дивидендтер;</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жергілікті мемлекеттік органдар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3. Республикалық бюджеттен берілетін ағымдағы нысаналы  трансферттер есебінен Қазақстан Республикасының 2005-2010 жылдарға арналған Мемлекеттік білімді дамыту бағдарламасы бойынша 55397 мың теңге мемлекеттік орта білім беру мекемелерін материалдық техникалық  базасын нығайтуға көзделсін:</w:t>
      </w:r>
      <w:r>
        <w:br/>
      </w:r>
      <w:r>
        <w:rPr>
          <w:rFonts w:ascii="Times New Roman"/>
          <w:b w:val="false"/>
          <w:i w:val="false"/>
          <w:color w:val="000000"/>
          <w:sz w:val="28"/>
        </w:rPr>
        <w:t>
      мемлекеттік бастауыш, негізгі орта және жалпы орта білім беру мекемелерінде лингафон және мультимедия кабинеттерін құруға 22164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20485 мың теңге;</w:t>
      </w:r>
      <w:r>
        <w:br/>
      </w:r>
      <w:r>
        <w:rPr>
          <w:rFonts w:ascii="Times New Roman"/>
          <w:b w:val="false"/>
          <w:i w:val="false"/>
          <w:color w:val="000000"/>
          <w:sz w:val="28"/>
        </w:rPr>
        <w:t>
      Мектеп жасына дейінгі мекемелерді оқу материалдарымен қамтамасыз етуге 12531 мың теңге;</w:t>
      </w:r>
      <w:r>
        <w:br/>
      </w:r>
      <w:r>
        <w:rPr>
          <w:rFonts w:ascii="Times New Roman"/>
          <w:b w:val="false"/>
          <w:i w:val="false"/>
          <w:color w:val="000000"/>
          <w:sz w:val="28"/>
        </w:rPr>
        <w:t>
</w:t>
      </w:r>
      <w:r>
        <w:rPr>
          <w:rFonts w:ascii="Times New Roman"/>
          <w:b w:val="false"/>
          <w:i w:val="false"/>
          <w:color w:val="000000"/>
          <w:sz w:val="28"/>
        </w:rPr>
        <w:t>
      4. Бюджет саласында еңбек ақы қорының өзгеруіне байланысты аудан бюджетінен облыстық бюджетке алымдар көлемі 268769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Аудандық бюджетте төмендегі мекемелерді ұстауға қаржы бөлу көзделсін:</w:t>
      </w:r>
      <w:r>
        <w:br/>
      </w:r>
      <w:r>
        <w:rPr>
          <w:rFonts w:ascii="Times New Roman"/>
          <w:b w:val="false"/>
          <w:i w:val="false"/>
          <w:color w:val="000000"/>
          <w:sz w:val="28"/>
        </w:rPr>
        <w:t>
      жалпы сипаттағы мемлекеттік қызметтерге 227004 мың теңге сомасында;</w:t>
      </w:r>
      <w:r>
        <w:br/>
      </w:r>
      <w:r>
        <w:rPr>
          <w:rFonts w:ascii="Times New Roman"/>
          <w:b w:val="false"/>
          <w:i w:val="false"/>
          <w:color w:val="000000"/>
          <w:sz w:val="28"/>
        </w:rPr>
        <w:t>
      қорғанысқа 43104 мың теңге сомасында;</w:t>
      </w:r>
      <w:r>
        <w:br/>
      </w:r>
      <w:r>
        <w:rPr>
          <w:rFonts w:ascii="Times New Roman"/>
          <w:b w:val="false"/>
          <w:i w:val="false"/>
          <w:color w:val="000000"/>
          <w:sz w:val="28"/>
        </w:rPr>
        <w:t>
      қоғамдық тәртіп, қауіпсіздік, құқық, сот, қылмыстық-атқару қызметіне 814 мың теңге сомасында;</w:t>
      </w:r>
      <w:r>
        <w:br/>
      </w:r>
      <w:r>
        <w:rPr>
          <w:rFonts w:ascii="Times New Roman"/>
          <w:b w:val="false"/>
          <w:i w:val="false"/>
          <w:color w:val="000000"/>
          <w:sz w:val="28"/>
        </w:rPr>
        <w:t>
      білім беруге 3757124 мың теңге сомасында, соның ішінде жалпы білім беруге 2508819 мың теңге;</w:t>
      </w:r>
      <w:r>
        <w:br/>
      </w:r>
      <w:r>
        <w:rPr>
          <w:rFonts w:ascii="Times New Roman"/>
          <w:b w:val="false"/>
          <w:i w:val="false"/>
          <w:color w:val="000000"/>
          <w:sz w:val="28"/>
        </w:rPr>
        <w:t>
      әлеуметтiк көмек және әлеуметтiк қамсыздандыруға 248608 мың теңге;</w:t>
      </w:r>
      <w:r>
        <w:br/>
      </w:r>
      <w:r>
        <w:rPr>
          <w:rFonts w:ascii="Times New Roman"/>
          <w:b w:val="false"/>
          <w:i w:val="false"/>
          <w:color w:val="000000"/>
          <w:sz w:val="28"/>
        </w:rPr>
        <w:t>
      тұрғын үй-коммуналдық шаруашылыққа 555115 мың теңге сомасында;</w:t>
      </w:r>
      <w:r>
        <w:br/>
      </w:r>
      <w:r>
        <w:rPr>
          <w:rFonts w:ascii="Times New Roman"/>
          <w:b w:val="false"/>
          <w:i w:val="false"/>
          <w:color w:val="000000"/>
          <w:sz w:val="28"/>
        </w:rPr>
        <w:t>
      мәдениет, спорт, туризм және ақпараттық кеңістікке 111751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242571 мың теңге;</w:t>
      </w:r>
      <w:r>
        <w:br/>
      </w:r>
      <w:r>
        <w:rPr>
          <w:rFonts w:ascii="Times New Roman"/>
          <w:b w:val="false"/>
          <w:i w:val="false"/>
          <w:color w:val="000000"/>
          <w:sz w:val="28"/>
        </w:rPr>
        <w:t>
      өнеркәсіп, сәулет, қала құрылысы және құрылыс қызметіне 10502 мың теңге;</w:t>
      </w:r>
      <w:r>
        <w:br/>
      </w:r>
      <w:r>
        <w:rPr>
          <w:rFonts w:ascii="Times New Roman"/>
          <w:b w:val="false"/>
          <w:i w:val="false"/>
          <w:color w:val="000000"/>
          <w:sz w:val="28"/>
        </w:rPr>
        <w:t>
      көлік және коммуникацияларға 146683 мың теңге;</w:t>
      </w:r>
      <w:r>
        <w:br/>
      </w:r>
      <w:r>
        <w:rPr>
          <w:rFonts w:ascii="Times New Roman"/>
          <w:b w:val="false"/>
          <w:i w:val="false"/>
          <w:color w:val="000000"/>
          <w:sz w:val="28"/>
        </w:rPr>
        <w:t>
      басқаларға 34662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кредиттер 9568 мың теңге;</w:t>
      </w:r>
      <w:r>
        <w:br/>
      </w:r>
      <w:r>
        <w:rPr>
          <w:rFonts w:ascii="Times New Roman"/>
          <w:b w:val="false"/>
          <w:i w:val="false"/>
          <w:color w:val="000000"/>
          <w:sz w:val="28"/>
        </w:rPr>
        <w:t>
      Бюджеттік кредиттерді өтеу 233 мың теңге;</w:t>
      </w:r>
      <w:r>
        <w:br/>
      </w:r>
      <w:r>
        <w:rPr>
          <w:rFonts w:ascii="Times New Roman"/>
          <w:b w:val="false"/>
          <w:i w:val="false"/>
          <w:color w:val="000000"/>
          <w:sz w:val="28"/>
        </w:rPr>
        <w:t>
      Қарыздарды өтеу 233 мың теңге;</w:t>
      </w:r>
      <w:r>
        <w:br/>
      </w:r>
      <w:r>
        <w:rPr>
          <w:rFonts w:ascii="Times New Roman"/>
          <w:b w:val="false"/>
          <w:i w:val="false"/>
          <w:color w:val="000000"/>
          <w:sz w:val="28"/>
        </w:rPr>
        <w:t>
      трансферттер 309433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w:t>
      </w:r>
      <w:r>
        <w:rPr>
          <w:rFonts w:ascii="Times New Roman"/>
          <w:b w:val="false"/>
          <w:i w:val="false"/>
          <w:color w:val="000000"/>
          <w:sz w:val="28"/>
        </w:rPr>
        <w:t>
      5) бюджет тапшылығы - 63174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63171 мың теңге, оның ішінде:</w:t>
      </w:r>
      <w:r>
        <w:br/>
      </w:r>
      <w:r>
        <w:rPr>
          <w:rFonts w:ascii="Times New Roman"/>
          <w:b w:val="false"/>
          <w:i w:val="false"/>
          <w:color w:val="000000"/>
          <w:sz w:val="28"/>
        </w:rPr>
        <w:t>
      бюджет қаражатының пайдаланылатын қалдықтары 53373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Алматы облысы Панфилов аудандық мәслихатының 2010.02.03 </w:t>
      </w:r>
      <w:r>
        <w:rPr>
          <w:rFonts w:ascii="Times New Roman"/>
          <w:b w:val="false"/>
          <w:i w:val="false"/>
          <w:color w:val="000000"/>
          <w:sz w:val="28"/>
        </w:rPr>
        <w:t>N 4-26-170</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4-29-186</w:t>
      </w:r>
      <w:r>
        <w:rPr>
          <w:rFonts w:ascii="Times New Roman"/>
          <w:b w:val="false"/>
          <w:i w:val="false"/>
          <w:color w:val="ff0000"/>
          <w:sz w:val="28"/>
        </w:rPr>
        <w:t xml:space="preserve"> (2010 жылдың 1 қаңтарынан бастап қолданысқа енгізіледі); 2010.06.23 </w:t>
      </w:r>
      <w:r>
        <w:rPr>
          <w:rFonts w:ascii="Times New Roman"/>
          <w:b w:val="false"/>
          <w:i w:val="false"/>
          <w:color w:val="000000"/>
          <w:sz w:val="28"/>
        </w:rPr>
        <w:t>N 4-31-202</w:t>
      </w:r>
      <w:r>
        <w:rPr>
          <w:rFonts w:ascii="Times New Roman"/>
          <w:b w:val="false"/>
          <w:i w:val="false"/>
          <w:color w:val="ff0000"/>
          <w:sz w:val="28"/>
        </w:rPr>
        <w:t xml:space="preserve"> (2010 жылдың 1 қаңтарынан бастап қолданысқа енгізіледі); 2010.08.19 </w:t>
      </w:r>
      <w:r>
        <w:rPr>
          <w:rFonts w:ascii="Times New Roman"/>
          <w:b w:val="false"/>
          <w:i w:val="false"/>
          <w:color w:val="000000"/>
          <w:sz w:val="28"/>
        </w:rPr>
        <w:t>N 4-32-205</w:t>
      </w:r>
      <w:r>
        <w:rPr>
          <w:rFonts w:ascii="Times New Roman"/>
          <w:b w:val="false"/>
          <w:i w:val="false"/>
          <w:color w:val="ff0000"/>
          <w:sz w:val="28"/>
        </w:rPr>
        <w:t xml:space="preserve"> (2010 жылдың 1 қаңтарынан бастап қолданысқа енгізіледі); 2010.10.20 </w:t>
      </w:r>
      <w:r>
        <w:rPr>
          <w:rFonts w:ascii="Times New Roman"/>
          <w:b w:val="false"/>
          <w:i w:val="false"/>
          <w:color w:val="000000"/>
          <w:sz w:val="28"/>
        </w:rPr>
        <w:t>N 4-34-216</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4-36-224</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Аудан әкімдігінің қаулысымен белгіленетін, 2010 жылға арналған аудан әкімінің резервіне кезек күттірмейтін шығындарға, сондай-ақ табиғи және техногендік сипаттағы төтенше жағдайларды жою үшін 3811 мың теңге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аудандық бюджеті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2010-2012 жылдарға арналған аудандық бюджетті орындау процессінде секвестрлеуге жатпайтын аудандық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2010-2012 жылдарға арналған аудан бюджетінің бюджеттік даму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Аудан бюджетінің салық төлемдері бойынша болжам көрсеткішінің толық және сапалы орындалуы, шаруашылық жүргізуші субъектілердің барлық деңгейдегі бюджетке берешегін азайтуды және қосымша кіріс көздерін қарастыруды аудан, қала және ауыл әкімдері, аудан бойынша салық басқармасы қамтамасыз етсін.</w:t>
      </w:r>
      <w:r>
        <w:br/>
      </w:r>
      <w:r>
        <w:rPr>
          <w:rFonts w:ascii="Times New Roman"/>
          <w:b w:val="false"/>
          <w:i w:val="false"/>
          <w:color w:val="000000"/>
          <w:sz w:val="28"/>
        </w:rPr>
        <w:t>
</w:t>
      </w:r>
      <w:r>
        <w:rPr>
          <w:rFonts w:ascii="Times New Roman"/>
          <w:b w:val="false"/>
          <w:i w:val="false"/>
          <w:color w:val="000000"/>
          <w:sz w:val="28"/>
        </w:rPr>
        <w:t>
      12.Осы шешім 2010 жылдың 01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Ж. Ақшалав</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Т. Оспанов</w:t>
      </w:r>
    </w:p>
    <w:bookmarkStart w:name="z26" w:id="1"/>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4-25-159</w:t>
      </w:r>
      <w:r>
        <w:br/>
      </w:r>
      <w:r>
        <w:rPr>
          <w:rFonts w:ascii="Times New Roman"/>
          <w:b w:val="false"/>
          <w:i w:val="false"/>
          <w:color w:val="000000"/>
          <w:sz w:val="28"/>
        </w:rPr>
        <w:t>
шешіміне 1 қосымша</w:t>
      </w:r>
    </w:p>
    <w:bookmarkEnd w:id="1"/>
    <w:bookmarkStart w:name="z14" w:id="2"/>
    <w:p>
      <w:pPr>
        <w:spacing w:after="0"/>
        <w:ind w:left="0"/>
        <w:jc w:val="left"/>
      </w:pPr>
      <w:r>
        <w:rPr>
          <w:rFonts w:ascii="Times New Roman"/>
          <w:b/>
          <w:i w:val="false"/>
          <w:color w:val="000000"/>
        </w:rPr>
        <w:t xml:space="preserve"> 
Панфилов ауданының 2010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Панфилов аудандық мәслихатының 2010.12.03 </w:t>
      </w:r>
      <w:r>
        <w:rPr>
          <w:rFonts w:ascii="Times New Roman"/>
          <w:b w:val="false"/>
          <w:i w:val="false"/>
          <w:color w:val="ff0000"/>
          <w:sz w:val="28"/>
        </w:rPr>
        <w:t>N 4-36-224</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87"/>
        <w:gridCol w:w="594"/>
        <w:gridCol w:w="544"/>
        <w:gridCol w:w="9107"/>
        <w:gridCol w:w="1869"/>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5633998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505946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304395</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кәсiпкерлерден, жеке нотариустар мен адвокаттардан алынатын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130207</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пайдаланғаны үшін төлем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13330</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10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10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сотқа берiлетiн талап арыздарынан алынатын мемлекеттiк бажды қоспағанда, мемлекеттiк баж сотқа берiлетiн талап арыздардан, ерекше талап ету iстерi арыздарынан, ерекше жүргiзiлетiн iстер бойынша арыздардан (шағымдардан), сот бұйрығын шығару туралы өтiнiштерден, атқару парағының дубликатын беру туралы шағымдардан, аралық (төрелiк) соттардың және шетелдiк соттардың шешiмдерiн мәжбүрлеп орындауға атқару парағын беру туралы шағымдардың, сот актiлерiнiң атқару парағының және өзге де құжаттардың көшiрмелерiн қайта беру туралы шағымдардан алынады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13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мемлекеттiк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w:t>
            </w:r>
          </w:p>
        </w:tc>
      </w:tr>
      <w:tr>
        <w:trPr>
          <w:trHeight w:val="13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13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үшiн мемлекеттiк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9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қызметтiк қаруының (аңшылық суық қаруды, белгi беретiн қаруды, ұңғысыз атыс қаруын, механикалық шашыратқыштарды, көзден жас ағызатын немесе тiтiркендiретiн заттар толтырылған аэрозольдi және басқа құрылғыларды, үрлемелi қуаты 7,5 Дж-дан аспайтын пневматикалық қаруды қоспағанда және калибрi 4,5 мм-ге дейiнгiлерiн қоспағанда) әрбiр бiрлiгiн тiркегенi және қайта тiркегенi үшiн алынатын мемлекеттiк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45317</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14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20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өсiмпұлдар, санкциялар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 сату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5066389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986942</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1071592</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996"/>
        <w:gridCol w:w="948"/>
        <w:gridCol w:w="759"/>
        <w:gridCol w:w="8007"/>
        <w:gridCol w:w="188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5687371</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227004</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195911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13055</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47307</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134375</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128733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11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13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5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41648</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3757124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236082</w:t>
            </w:r>
          </w:p>
        </w:tc>
      </w:tr>
      <w:tr>
        <w:trPr>
          <w:trHeight w:val="84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4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73662</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2714727</w:t>
            </w:r>
          </w:p>
        </w:tc>
      </w:tr>
      <w:tr>
        <w:trPr>
          <w:trHeight w:val="8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4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2710844</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2689821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806315</w:t>
            </w:r>
          </w:p>
        </w:tc>
      </w:tr>
      <w:tr>
        <w:trPr>
          <w:trHeight w:val="5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710064</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96251</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34620</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226287</w:t>
            </w:r>
          </w:p>
        </w:tc>
      </w:tr>
      <w:tr>
        <w:trPr>
          <w:trHeight w:val="7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226287</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52215</w:t>
            </w:r>
          </w:p>
        </w:tc>
      </w:tr>
      <w:tr>
        <w:trPr>
          <w:trHeight w:val="18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w:t>
            </w:r>
          </w:p>
        </w:tc>
      </w:tr>
      <w:tr>
        <w:trPr>
          <w:trHeight w:val="8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75342</w:t>
            </w:r>
          </w:p>
        </w:tc>
      </w:tr>
      <w:tr>
        <w:trPr>
          <w:trHeight w:val="12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45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r>
      <w:tr>
        <w:trPr>
          <w:trHeight w:val="13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555115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129102</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тұрғын үй қорының сақталуын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127472</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41732</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85740</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389001</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9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387176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13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151626</w:t>
            </w:r>
          </w:p>
        </w:tc>
      </w:tr>
      <w:tr>
        <w:trPr>
          <w:trHeight w:val="13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37012</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68966</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0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30591</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23526</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22881</w:t>
            </w:r>
          </w:p>
        </w:tc>
      </w:tr>
      <w:tr>
        <w:trPr>
          <w:trHeight w:val="7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8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w:t>
            </w:r>
          </w:p>
        </w:tc>
      </w:tr>
      <w:tr>
        <w:trPr>
          <w:trHeight w:val="7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7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12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0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242571</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27426</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1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25514</w:t>
            </w:r>
          </w:p>
        </w:tc>
      </w:tr>
      <w:tr>
        <w:trPr>
          <w:trHeight w:val="8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14358</w:t>
            </w:r>
          </w:p>
        </w:tc>
      </w:tr>
      <w:tr>
        <w:trPr>
          <w:trHeight w:val="9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15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8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200787</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13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122907</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10502</w:t>
            </w:r>
          </w:p>
        </w:tc>
      </w:tr>
      <w:tr>
        <w:trPr>
          <w:trHeight w:val="18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146683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9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9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32489</w:t>
            </w:r>
          </w:p>
        </w:tc>
      </w:tr>
      <w:tr>
        <w:trPr>
          <w:trHeight w:val="75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00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12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34662</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34662</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14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5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трансферттердi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4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106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8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мекендердiң әлеуметтiк саласының мамандарын әлеуметтiк қолдау шараларын iске асыру үшiн бюджеттiк кредиттер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6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9801</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49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10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bl>
    <w:bookmarkStart w:name="z15" w:id="3"/>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4-25-159 шешіміне</w:t>
      </w:r>
      <w:r>
        <w:br/>
      </w:r>
      <w:r>
        <w:rPr>
          <w:rFonts w:ascii="Times New Roman"/>
          <w:b w:val="false"/>
          <w:i w:val="false"/>
          <w:color w:val="000000"/>
          <w:sz w:val="28"/>
        </w:rPr>
        <w:t>
2 қосымша</w:t>
      </w:r>
    </w:p>
    <w:bookmarkEnd w:id="3"/>
    <w:bookmarkStart w:name="z27" w:id="4"/>
    <w:p>
      <w:pPr>
        <w:spacing w:after="0"/>
        <w:ind w:left="0"/>
        <w:jc w:val="left"/>
      </w:pPr>
      <w:r>
        <w:rPr>
          <w:rFonts w:ascii="Times New Roman"/>
          <w:b/>
          <w:i w:val="false"/>
          <w:color w:val="000000"/>
        </w:rPr>
        <w:t xml:space="preserve"> 
Панфилов ауданының 2011 жылға арналған аудандық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26"/>
        <w:gridCol w:w="636"/>
        <w:gridCol w:w="718"/>
        <w:gridCol w:w="8803"/>
        <w:gridCol w:w="189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4199388</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131697</w:t>
            </w:r>
          </w:p>
        </w:tc>
      </w:tr>
      <w:tr>
        <w:trPr>
          <w:trHeight w:val="1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99389</w:t>
            </w:r>
          </w:p>
        </w:tc>
      </w:tr>
      <w:tr>
        <w:trPr>
          <w:trHeight w:val="1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32992</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мүлігіне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25917</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w:t>
            </w:r>
          </w:p>
        </w:tc>
      </w:tr>
      <w:tr>
        <w:trPr>
          <w:trHeight w:val="4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5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90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43439</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w:t>
            </w:r>
            <w:r>
              <w:br/>
            </w:r>
            <w:r>
              <w:rPr>
                <w:rFonts w:ascii="Times New Roman"/>
                <w:b w:val="false"/>
                <w:i w:val="false"/>
                <w:color w:val="000000"/>
                <w:sz w:val="20"/>
              </w:rPr>
              <w:t>
салынатын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39425</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1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22394,3</w:t>
            </w:r>
          </w:p>
        </w:tc>
      </w:tr>
      <w:tr>
        <w:trPr>
          <w:trHeight w:val="1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11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w:t>
            </w:r>
          </w:p>
        </w:tc>
      </w:tr>
      <w:tr>
        <w:trPr>
          <w:trHeight w:val="7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9947,3</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4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өкiлдiктердi есептiк</w:t>
            </w:r>
            <w:r>
              <w:br/>
            </w:r>
            <w:r>
              <w:rPr>
                <w:rFonts w:ascii="Times New Roman"/>
                <w:b w:val="false"/>
                <w:i w:val="false"/>
                <w:color w:val="000000"/>
                <w:sz w:val="20"/>
              </w:rPr>
              <w:t>
тiркегенi үшiн алынатын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11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6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r>
      <w:tr>
        <w:trPr>
          <w:trHeight w:val="12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10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11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9913,2</w:t>
            </w: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9913,2</w:t>
            </w:r>
          </w:p>
        </w:tc>
      </w:tr>
      <w:tr>
        <w:trPr>
          <w:trHeight w:val="27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w:t>
            </w:r>
            <w:r>
              <w:br/>
            </w:r>
            <w:r>
              <w:rPr>
                <w:rFonts w:ascii="Times New Roman"/>
                <w:b w:val="false"/>
                <w:i w:val="false"/>
                <w:color w:val="000000"/>
                <w:sz w:val="20"/>
              </w:rPr>
              <w:t>
өндірістегі істер бойынша арыздардан</w:t>
            </w:r>
            <w:r>
              <w:br/>
            </w:r>
            <w:r>
              <w:rPr>
                <w:rFonts w:ascii="Times New Roman"/>
                <w:b w:val="false"/>
                <w:i w:val="false"/>
                <w:color w:val="000000"/>
                <w:sz w:val="20"/>
              </w:rPr>
              <w:t>
(шағымдардан), жүгіну шағымдарынан, атқару</w:t>
            </w:r>
            <w:r>
              <w:br/>
            </w:r>
            <w:r>
              <w:rPr>
                <w:rFonts w:ascii="Times New Roman"/>
                <w:b w:val="false"/>
                <w:i w:val="false"/>
                <w:color w:val="000000"/>
                <w:sz w:val="20"/>
              </w:rPr>
              <w:t>
парағының көшірмесін беру туралы мәселе</w:t>
            </w:r>
            <w:r>
              <w:br/>
            </w:r>
            <w:r>
              <w:rPr>
                <w:rFonts w:ascii="Times New Roman"/>
                <w:b w:val="false"/>
                <w:i w:val="false"/>
                <w:color w:val="000000"/>
                <w:sz w:val="20"/>
              </w:rPr>
              <w:t>
бойынша сот анықтамасына жеке шағымдардан,</w:t>
            </w:r>
            <w:r>
              <w:br/>
            </w:r>
            <w:r>
              <w:rPr>
                <w:rFonts w:ascii="Times New Roman"/>
                <w:b w:val="false"/>
                <w:i w:val="false"/>
                <w:color w:val="000000"/>
                <w:sz w:val="20"/>
              </w:rPr>
              <w:t>
сот бұйрығын шығару туралы арыздардан,</w:t>
            </w:r>
            <w:r>
              <w:br/>
            </w:r>
            <w:r>
              <w:rPr>
                <w:rFonts w:ascii="Times New Roman"/>
                <w:b w:val="false"/>
                <w:i w:val="false"/>
                <w:color w:val="000000"/>
                <w:sz w:val="20"/>
              </w:rPr>
              <w:t>
сондай-ақ соттың шет ел соттары мен</w:t>
            </w:r>
            <w:r>
              <w:br/>
            </w:r>
            <w:r>
              <w:rPr>
                <w:rFonts w:ascii="Times New Roman"/>
                <w:b w:val="false"/>
                <w:i w:val="false"/>
                <w:color w:val="000000"/>
                <w:sz w:val="20"/>
              </w:rPr>
              <w:t>
төрелік соттарының шешімдері бойынша</w:t>
            </w:r>
            <w:r>
              <w:br/>
            </w:r>
            <w:r>
              <w:rPr>
                <w:rFonts w:ascii="Times New Roman"/>
                <w:b w:val="false"/>
                <w:i w:val="false"/>
                <w:color w:val="000000"/>
                <w:sz w:val="20"/>
              </w:rPr>
              <w:t>
атқару парақтарын, құжаттардың</w:t>
            </w:r>
            <w:r>
              <w:br/>
            </w:r>
            <w:r>
              <w:rPr>
                <w:rFonts w:ascii="Times New Roman"/>
                <w:b w:val="false"/>
                <w:i w:val="false"/>
                <w:color w:val="000000"/>
                <w:sz w:val="20"/>
              </w:rPr>
              <w:t>
көшірмелерін (төлнұсқаларын) бергені үшін</w:t>
            </w:r>
            <w:r>
              <w:br/>
            </w:r>
            <w:r>
              <w:rPr>
                <w:rFonts w:ascii="Times New Roman"/>
                <w:b w:val="false"/>
                <w:i w:val="false"/>
                <w:color w:val="000000"/>
                <w:sz w:val="20"/>
              </w:rPr>
              <w:t>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18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w:t>
            </w:r>
            <w:r>
              <w:br/>
            </w:r>
            <w:r>
              <w:rPr>
                <w:rFonts w:ascii="Times New Roman"/>
                <w:b w:val="false"/>
                <w:i w:val="false"/>
                <w:color w:val="000000"/>
                <w:sz w:val="20"/>
              </w:rPr>
              <w:t>
азаматтарға азаматтық хал актілерін</w:t>
            </w:r>
            <w:r>
              <w:br/>
            </w:r>
            <w:r>
              <w:rPr>
                <w:rFonts w:ascii="Times New Roman"/>
                <w:b w:val="false"/>
                <w:i w:val="false"/>
                <w:color w:val="000000"/>
                <w:sz w:val="20"/>
              </w:rPr>
              <w:t>
тіркегені туралы қайта куәліктер бергені</w:t>
            </w:r>
            <w:r>
              <w:br/>
            </w:r>
            <w:r>
              <w:rPr>
                <w:rFonts w:ascii="Times New Roman"/>
                <w:b w:val="false"/>
                <w:i w:val="false"/>
                <w:color w:val="000000"/>
                <w:sz w:val="20"/>
              </w:rPr>
              <w:t>
үшін, сондай-ақ туу, неке, некені бұзу,</w:t>
            </w:r>
            <w:r>
              <w:br/>
            </w:r>
            <w:r>
              <w:rPr>
                <w:rFonts w:ascii="Times New Roman"/>
                <w:b w:val="false"/>
                <w:i w:val="false"/>
                <w:color w:val="000000"/>
                <w:sz w:val="20"/>
              </w:rPr>
              <w:t>
өлуі туралы актілердің жазбаларын өзгерту,</w:t>
            </w:r>
            <w:r>
              <w:br/>
            </w:r>
            <w:r>
              <w:rPr>
                <w:rFonts w:ascii="Times New Roman"/>
                <w:b w:val="false"/>
                <w:i w:val="false"/>
                <w:color w:val="000000"/>
                <w:sz w:val="20"/>
              </w:rPr>
              <w:t>
толықтыру, түзету мен қалпына келтіруге</w:t>
            </w:r>
            <w:r>
              <w:br/>
            </w:r>
            <w:r>
              <w:rPr>
                <w:rFonts w:ascii="Times New Roman"/>
                <w:b w:val="false"/>
                <w:i w:val="false"/>
                <w:color w:val="000000"/>
                <w:sz w:val="20"/>
              </w:rPr>
              <w:t>
байланысты куәліктерді бергені үшін</w:t>
            </w:r>
            <w:r>
              <w:br/>
            </w:r>
            <w:r>
              <w:rPr>
                <w:rFonts w:ascii="Times New Roman"/>
                <w:b w:val="false"/>
                <w:i w:val="false"/>
                <w:color w:val="000000"/>
                <w:sz w:val="20"/>
              </w:rPr>
              <w:t>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14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ресімдегені үшін, сондай-ақ осы</w:t>
            </w:r>
            <w:r>
              <w:br/>
            </w:r>
            <w:r>
              <w:rPr>
                <w:rFonts w:ascii="Times New Roman"/>
                <w:b w:val="false"/>
                <w:i w:val="false"/>
                <w:color w:val="000000"/>
                <w:sz w:val="20"/>
              </w:rPr>
              <w:t>
құжаттарға өзгерістер енгізгені үшін</w:t>
            </w:r>
            <w:r>
              <w:br/>
            </w:r>
            <w:r>
              <w:rPr>
                <w:rFonts w:ascii="Times New Roman"/>
                <w:b w:val="false"/>
                <w:i w:val="false"/>
                <w:color w:val="000000"/>
                <w:sz w:val="20"/>
              </w:rPr>
              <w:t>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2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бергені</w:t>
            </w:r>
            <w:r>
              <w:br/>
            </w:r>
            <w:r>
              <w:rPr>
                <w:rFonts w:ascii="Times New Roman"/>
                <w:b w:val="false"/>
                <w:i w:val="false"/>
                <w:color w:val="000000"/>
                <w:sz w:val="20"/>
              </w:rPr>
              <w:t>
үшін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11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 қалпына</w:t>
            </w:r>
            <w:r>
              <w:br/>
            </w:r>
            <w:r>
              <w:rPr>
                <w:rFonts w:ascii="Times New Roman"/>
                <w:b w:val="false"/>
                <w:i w:val="false"/>
                <w:color w:val="000000"/>
                <w:sz w:val="20"/>
              </w:rPr>
              <w:t>
келтіру және Қазақстан Республикасы</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4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w:t>
            </w:r>
            <w:r>
              <w:br/>
            </w:r>
            <w:r>
              <w:rPr>
                <w:rFonts w:ascii="Times New Roman"/>
                <w:b w:val="false"/>
                <w:i w:val="false"/>
                <w:color w:val="000000"/>
                <w:sz w:val="20"/>
              </w:rPr>
              <w:t>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w:t>
            </w:r>
            <w:r>
              <w:br/>
            </w:r>
            <w:r>
              <w:rPr>
                <w:rFonts w:ascii="Times New Roman"/>
                <w:b w:val="false"/>
                <w:i w:val="false"/>
                <w:color w:val="000000"/>
                <w:sz w:val="20"/>
              </w:rPr>
              <w:t>
алынатын мемлекеттік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9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мм-ге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w:t>
            </w:r>
          </w:p>
        </w:tc>
      </w:tr>
      <w:tr>
        <w:trPr>
          <w:trHeight w:val="14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r>
      <w:tr>
        <w:trPr>
          <w:trHeight w:val="15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41748</w:t>
            </w:r>
          </w:p>
        </w:tc>
      </w:tr>
      <w:tr>
        <w:trPr>
          <w:trHeight w:val="1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1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1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39481</w:t>
            </w:r>
          </w:p>
        </w:tc>
      </w:tr>
      <w:tr>
        <w:trPr>
          <w:trHeight w:val="207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39481</w:t>
            </w:r>
          </w:p>
        </w:tc>
      </w:tr>
      <w:tr>
        <w:trPr>
          <w:trHeight w:val="72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39481</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w:t>
            </w:r>
            <w:r>
              <w:br/>
            </w:r>
            <w:r>
              <w:rPr>
                <w:rFonts w:ascii="Times New Roman"/>
                <w:b w:val="false"/>
                <w:i w:val="false"/>
                <w:color w:val="000000"/>
                <w:sz w:val="20"/>
              </w:rPr>
              <w:t>
сату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4002943</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4002943</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4002943</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3642351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37"/>
        <w:gridCol w:w="759"/>
        <w:gridCol w:w="741"/>
        <w:gridCol w:w="741"/>
        <w:gridCol w:w="7890"/>
        <w:gridCol w:w="1907"/>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4199388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w:t>
            </w:r>
            <w:r>
              <w:rPr>
                <w:rFonts w:ascii="Times New Roman"/>
                <w:b w:val="false"/>
                <w:i/>
                <w:color w:val="000000"/>
                <w:sz w:val="20"/>
              </w:rPr>
              <w:t>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238259</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w:t>
            </w:r>
            <w:r>
              <w:br/>
            </w:r>
            <w:r>
              <w:rPr>
                <w:rFonts w:ascii="Times New Roman"/>
                <w:b w:val="false"/>
                <w:i w:val="false"/>
                <w:color w:val="000000"/>
                <w:sz w:val="20"/>
              </w:rPr>
              <w:t>
</w:t>
            </w:r>
            <w:r>
              <w:rPr>
                <w:rFonts w:ascii="Times New Roman"/>
                <w:b w:val="false"/>
                <w:i/>
                <w:color w:val="000000"/>
                <w:sz w:val="20"/>
              </w:rPr>
              <w:t>функцияларын орындайтын өкiлдi,</w:t>
            </w:r>
            <w:r>
              <w:br/>
            </w:r>
            <w:r>
              <w:rPr>
                <w:rFonts w:ascii="Times New Roman"/>
                <w:b w:val="false"/>
                <w:i w:val="false"/>
                <w:color w:val="000000"/>
                <w:sz w:val="20"/>
              </w:rPr>
              <w:t>
</w:t>
            </w:r>
            <w:r>
              <w:rPr>
                <w:rFonts w:ascii="Times New Roman"/>
                <w:b w:val="false"/>
                <w:i/>
                <w:color w:val="000000"/>
                <w:sz w:val="20"/>
              </w:rPr>
              <w:t>атқарушы және басқа органдар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225485</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15076</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14926</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56151</w:t>
            </w:r>
          </w:p>
        </w:tc>
      </w:tr>
      <w:tr>
        <w:trPr>
          <w:trHeight w:val="7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11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1389945</w:t>
            </w:r>
          </w:p>
        </w:tc>
      </w:tr>
      <w:tr>
        <w:trPr>
          <w:trHeight w:val="10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136445</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w:t>
            </w:r>
            <w:r>
              <w:rPr>
                <w:rFonts w:ascii="Times New Roman"/>
                <w:b w:val="false"/>
                <w:i/>
                <w:color w:val="000000"/>
                <w:sz w:val="20"/>
              </w:rPr>
              <w:t>қызмет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r>
      <w:tr>
        <w:trPr>
          <w:trHeight w:val="13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w:t>
            </w:r>
            <w:r>
              <w:rPr>
                <w:rFonts w:ascii="Times New Roman"/>
                <w:b w:val="false"/>
                <w:i/>
                <w:color w:val="000000"/>
                <w:sz w:val="20"/>
              </w:rPr>
              <w:t>құқықтық, сот, қылмыстық-атқару</w:t>
            </w:r>
            <w:r>
              <w:br/>
            </w:r>
            <w:r>
              <w:rPr>
                <w:rFonts w:ascii="Times New Roman"/>
                <w:b w:val="false"/>
                <w:i w:val="false"/>
                <w:color w:val="000000"/>
                <w:sz w:val="20"/>
              </w:rPr>
              <w:t>
</w:t>
            </w:r>
            <w:r>
              <w:rPr>
                <w:rFonts w:ascii="Times New Roman"/>
                <w:b w:val="false"/>
                <w:i/>
                <w:color w:val="000000"/>
                <w:sz w:val="20"/>
              </w:rPr>
              <w:t>қызметі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3204493</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42463</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42463</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42463</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w:t>
            </w:r>
            <w:r>
              <w:br/>
            </w:r>
            <w:r>
              <w:rPr>
                <w:rFonts w:ascii="Times New Roman"/>
                <w:b w:val="false"/>
                <w:i w:val="false"/>
                <w:color w:val="000000"/>
                <w:sz w:val="20"/>
              </w:rPr>
              <w:t>
</w:t>
            </w:r>
            <w:r>
              <w:rPr>
                <w:rFonts w:ascii="Times New Roman"/>
                <w:b w:val="false"/>
                <w:i/>
                <w:color w:val="000000"/>
                <w:sz w:val="20"/>
              </w:rPr>
              <w:t>орта білім беру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3093237</w:t>
            </w:r>
          </w:p>
        </w:tc>
      </w:tr>
      <w:tr>
        <w:trPr>
          <w:trHeight w:val="11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3088990</w:t>
            </w:r>
          </w:p>
        </w:tc>
      </w:tr>
      <w:tr>
        <w:trPr>
          <w:trHeight w:val="1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3065781</w:t>
            </w:r>
          </w:p>
        </w:tc>
      </w:tr>
      <w:tr>
        <w:trPr>
          <w:trHeight w:val="1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23209</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w:t>
            </w:r>
            <w:r>
              <w:rPr>
                <w:rFonts w:ascii="Times New Roman"/>
                <w:b w:val="false"/>
                <w:i/>
                <w:color w:val="000000"/>
                <w:sz w:val="20"/>
              </w:rPr>
              <w:t>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68793</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68793</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10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37217</w:t>
            </w:r>
          </w:p>
        </w:tc>
      </w:tr>
      <w:tr>
        <w:trPr>
          <w:trHeight w:val="1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w:t>
            </w:r>
            <w:r>
              <w:rPr>
                <w:rFonts w:ascii="Times New Roman"/>
                <w:b w:val="false"/>
                <w:i/>
                <w:color w:val="000000"/>
                <w:sz w:val="20"/>
              </w:rPr>
              <w:t>қамсыздандыру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261411</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236518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236518</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41693</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31904</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8771</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17573</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1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41803</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20642</w:t>
            </w:r>
          </w:p>
        </w:tc>
      </w:tr>
      <w:tr>
        <w:trPr>
          <w:trHeight w:val="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20642</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95500</w:t>
            </w:r>
          </w:p>
        </w:tc>
      </w:tr>
      <w:tr>
        <w:trPr>
          <w:trHeight w:val="1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1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85473</w:t>
            </w:r>
          </w:p>
        </w:tc>
      </w:tr>
      <w:tr>
        <w:trPr>
          <w:trHeight w:val="14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w:t>
            </w:r>
            <w:r>
              <w:rPr>
                <w:rFonts w:ascii="Times New Roman"/>
                <w:b w:val="false"/>
                <w:i/>
                <w:color w:val="000000"/>
                <w:sz w:val="20"/>
              </w:rPr>
              <w:t>қамтамасыз ету салаларындағы өзге</w:t>
            </w:r>
            <w:r>
              <w:br/>
            </w:r>
            <w:r>
              <w:rPr>
                <w:rFonts w:ascii="Times New Roman"/>
                <w:b w:val="false"/>
                <w:i w:val="false"/>
                <w:color w:val="000000"/>
                <w:sz w:val="20"/>
              </w:rPr>
              <w:t>
</w:t>
            </w:r>
            <w:r>
              <w:rPr>
                <w:rFonts w:ascii="Times New Roman"/>
                <w:b w:val="false"/>
                <w:i/>
                <w:color w:val="000000"/>
                <w:sz w:val="20"/>
              </w:rPr>
              <w:t>де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24893</w:t>
            </w:r>
          </w:p>
        </w:tc>
      </w:tr>
      <w:tr>
        <w:trPr>
          <w:trHeight w:val="4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24893</w:t>
            </w:r>
          </w:p>
        </w:tc>
      </w:tr>
      <w:tr>
        <w:trPr>
          <w:trHeight w:val="12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21993</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166126</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116061</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116061</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9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111541</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111541</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111541</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42557</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42557</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19365</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w:t>
            </w:r>
            <w:r>
              <w:rPr>
                <w:rFonts w:ascii="Times New Roman"/>
                <w:b w:val="false"/>
                <w:i/>
                <w:color w:val="000000"/>
                <w:sz w:val="20"/>
              </w:rPr>
              <w:t>ақпараттық кеңістiк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124868</w:t>
            </w:r>
          </w:p>
        </w:tc>
      </w:tr>
      <w:tr>
        <w:trPr>
          <w:trHeight w:val="1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76852</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74695</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74695</w:t>
            </w:r>
          </w:p>
        </w:tc>
      </w:tr>
      <w:tr>
        <w:trPr>
          <w:trHeight w:val="1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1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32194</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24004</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w:t>
            </w:r>
            <w:r>
              <w:rPr>
                <w:rFonts w:ascii="Times New Roman"/>
                <w:b w:val="false"/>
                <w:i/>
                <w:color w:val="000000"/>
                <w:sz w:val="20"/>
              </w:rPr>
              <w:t>ақпараттық кеңiстiктi ұйымдастыру</w:t>
            </w:r>
            <w:r>
              <w:br/>
            </w:r>
            <w:r>
              <w:rPr>
                <w:rFonts w:ascii="Times New Roman"/>
                <w:b w:val="false"/>
                <w:i w:val="false"/>
                <w:color w:val="000000"/>
                <w:sz w:val="20"/>
              </w:rPr>
              <w:t>
</w:t>
            </w:r>
            <w:r>
              <w:rPr>
                <w:rFonts w:ascii="Times New Roman"/>
                <w:b w:val="false"/>
                <w:i/>
                <w:color w:val="000000"/>
                <w:sz w:val="20"/>
              </w:rPr>
              <w:t>жөнiндегi өзге де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15822</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1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w:t>
            </w:r>
            <w:r>
              <w:rPr>
                <w:rFonts w:ascii="Times New Roman"/>
                <w:b w:val="false"/>
                <w:i/>
                <w:color w:val="000000"/>
                <w:sz w:val="20"/>
              </w:rPr>
              <w:t>ерекше қорғалатын табиғи аумақтар,</w:t>
            </w:r>
            <w:r>
              <w:br/>
            </w:r>
            <w:r>
              <w:rPr>
                <w:rFonts w:ascii="Times New Roman"/>
                <w:b w:val="false"/>
                <w:i w:val="false"/>
                <w:color w:val="000000"/>
                <w:sz w:val="20"/>
              </w:rPr>
              <w:t>
</w:t>
            </w:r>
            <w:r>
              <w:rPr>
                <w:rFonts w:ascii="Times New Roman"/>
                <w:b w:val="false"/>
                <w:i/>
                <w:color w:val="000000"/>
                <w:sz w:val="20"/>
              </w:rPr>
              <w:t>қоршаған ортаны және жануарлар</w:t>
            </w:r>
            <w:r>
              <w:br/>
            </w:r>
            <w:r>
              <w:rPr>
                <w:rFonts w:ascii="Times New Roman"/>
                <w:b w:val="false"/>
                <w:i w:val="false"/>
                <w:color w:val="000000"/>
                <w:sz w:val="20"/>
              </w:rPr>
              <w:t>
</w:t>
            </w:r>
            <w:r>
              <w:rPr>
                <w:rFonts w:ascii="Times New Roman"/>
                <w:b w:val="false"/>
                <w:i/>
                <w:color w:val="000000"/>
                <w:sz w:val="20"/>
              </w:rPr>
              <w:t>дүниесін қорғау, жер қатынастары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151141</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39793</w:t>
            </w:r>
          </w:p>
        </w:tc>
      </w:tr>
      <w:tr>
        <w:trPr>
          <w:trHeight w:val="5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25384</w:t>
            </w:r>
          </w:p>
        </w:tc>
      </w:tr>
      <w:tr>
        <w:trPr>
          <w:trHeight w:val="9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22249</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14409</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9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r>
      <w:tr>
        <w:trPr>
          <w:trHeight w:val="10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w:t>
            </w:r>
            <w:r>
              <w:rPr>
                <w:rFonts w:ascii="Times New Roman"/>
                <w:b w:val="false"/>
                <w:i/>
                <w:color w:val="000000"/>
                <w:sz w:val="20"/>
              </w:rPr>
              <w:t>және қоршаған ортаны қорғау мен жер</w:t>
            </w:r>
            <w:r>
              <w:br/>
            </w:r>
            <w:r>
              <w:rPr>
                <w:rFonts w:ascii="Times New Roman"/>
                <w:b w:val="false"/>
                <w:i w:val="false"/>
                <w:color w:val="000000"/>
                <w:sz w:val="20"/>
              </w:rPr>
              <w:t>
</w:t>
            </w:r>
            <w:r>
              <w:rPr>
                <w:rFonts w:ascii="Times New Roman"/>
                <w:b w:val="false"/>
                <w:i/>
                <w:color w:val="000000"/>
                <w:sz w:val="20"/>
              </w:rPr>
              <w:t>қатынастары саласындағы өзге де</w:t>
            </w:r>
            <w:r>
              <w:br/>
            </w:r>
            <w:r>
              <w:rPr>
                <w:rFonts w:ascii="Times New Roman"/>
                <w:b w:val="false"/>
                <w:i w:val="false"/>
                <w:color w:val="000000"/>
                <w:sz w:val="20"/>
              </w:rPr>
              <w:t>
</w:t>
            </w:r>
            <w:r>
              <w:rPr>
                <w:rFonts w:ascii="Times New Roman"/>
                <w:b w:val="false"/>
                <w:i/>
                <w:color w:val="000000"/>
                <w:sz w:val="20"/>
              </w:rPr>
              <w:t>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104052</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104052</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104052</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w:t>
            </w:r>
            <w:r>
              <w:br/>
            </w:r>
            <w:r>
              <w:rPr>
                <w:rFonts w:ascii="Times New Roman"/>
                <w:b w:val="false"/>
                <w:i w:val="false"/>
                <w:color w:val="000000"/>
                <w:sz w:val="20"/>
              </w:rPr>
              <w:t>
</w:t>
            </w:r>
            <w:r>
              <w:rPr>
                <w:rFonts w:ascii="Times New Roman"/>
                <w:b w:val="false"/>
                <w:i/>
                <w:color w:val="000000"/>
                <w:sz w:val="20"/>
              </w:rPr>
              <w:t>және құрылыс қызметі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w:t>
            </w:r>
            <w:r>
              <w:rPr>
                <w:rFonts w:ascii="Times New Roman"/>
                <w:b w:val="false"/>
                <w:i/>
                <w:color w:val="000000"/>
                <w:sz w:val="20"/>
              </w:rPr>
              <w:t>қызметі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w:t>
            </w:r>
          </w:p>
        </w:tc>
      </w:tr>
      <w:tr>
        <w:trPr>
          <w:trHeight w:val="2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11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w:t>
            </w:r>
            <w:r>
              <w:rPr>
                <w:rFonts w:ascii="Times New Roman"/>
                <w:b w:val="false"/>
                <w:i/>
                <w:color w:val="000000"/>
                <w:sz w:val="20"/>
              </w:rPr>
              <w:t>бәсекелестікті қорғау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r>
      <w:tr>
        <w:trPr>
          <w:trHeight w:val="2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r>
      <w:tr>
        <w:trPr>
          <w:trHeight w:val="10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p>
        </w:tc>
      </w:tr>
      <w:tr>
        <w:trPr>
          <w:trHeight w:val="14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r>
      <w:tr>
        <w:trPr>
          <w:trHeight w:val="12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6" w:id="5"/>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4-25-159 шешіміне</w:t>
      </w:r>
      <w:r>
        <w:br/>
      </w:r>
      <w:r>
        <w:rPr>
          <w:rFonts w:ascii="Times New Roman"/>
          <w:b w:val="false"/>
          <w:i w:val="false"/>
          <w:color w:val="000000"/>
          <w:sz w:val="28"/>
        </w:rPr>
        <w:t>
3 қосымша</w:t>
      </w:r>
    </w:p>
    <w:bookmarkEnd w:id="5"/>
    <w:bookmarkStart w:name="z28" w:id="6"/>
    <w:p>
      <w:pPr>
        <w:spacing w:after="0"/>
        <w:ind w:left="0"/>
        <w:jc w:val="left"/>
      </w:pPr>
      <w:r>
        <w:rPr>
          <w:rFonts w:ascii="Times New Roman"/>
          <w:b/>
          <w:i w:val="false"/>
          <w:color w:val="000000"/>
        </w:rPr>
        <w:t xml:space="preserve"> 
Панфилов ауданының 2012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26"/>
        <w:gridCol w:w="616"/>
        <w:gridCol w:w="699"/>
        <w:gridCol w:w="8804"/>
        <w:gridCol w:w="1915"/>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4731558</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136733</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102216</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33982</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мүлігіне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20708</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40608</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w:t>
            </w:r>
            <w:r>
              <w:br/>
            </w:r>
            <w:r>
              <w:rPr>
                <w:rFonts w:ascii="Times New Roman"/>
                <w:b w:val="false"/>
                <w:i w:val="false"/>
                <w:color w:val="000000"/>
                <w:sz w:val="20"/>
              </w:rPr>
              <w:t>
салынатын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1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11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10241,4</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w:t>
            </w:r>
            <w:r>
              <w:br/>
            </w:r>
            <w:r>
              <w:rPr>
                <w:rFonts w:ascii="Times New Roman"/>
                <w:b w:val="false"/>
                <w:i w:val="false"/>
                <w:color w:val="000000"/>
                <w:sz w:val="20"/>
              </w:rPr>
              <w:t>
және филиалдар мен өкiлдiктердi есептiк</w:t>
            </w:r>
            <w:r>
              <w:br/>
            </w:r>
            <w:r>
              <w:rPr>
                <w:rFonts w:ascii="Times New Roman"/>
                <w:b w:val="false"/>
                <w:i w:val="false"/>
                <w:color w:val="000000"/>
                <w:sz w:val="20"/>
              </w:rPr>
              <w:t>
тiркегенi үшiн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1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2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1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r>
      <w:tr>
        <w:trPr>
          <w:trHeight w:val="11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r>
      <w:tr>
        <w:trPr>
          <w:trHeight w:val="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27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w:t>
            </w:r>
            <w:r>
              <w:br/>
            </w:r>
            <w:r>
              <w:rPr>
                <w:rFonts w:ascii="Times New Roman"/>
                <w:b w:val="false"/>
                <w:i w:val="false"/>
                <w:color w:val="000000"/>
                <w:sz w:val="20"/>
              </w:rPr>
              <w:t>
өндірістегі істер бойынша арыздардан</w:t>
            </w:r>
            <w:r>
              <w:br/>
            </w:r>
            <w:r>
              <w:rPr>
                <w:rFonts w:ascii="Times New Roman"/>
                <w:b w:val="false"/>
                <w:i w:val="false"/>
                <w:color w:val="000000"/>
                <w:sz w:val="20"/>
              </w:rPr>
              <w:t>
(шағымдардан), жүгіну шағымдарынан, атқару</w:t>
            </w:r>
            <w:r>
              <w:br/>
            </w:r>
            <w:r>
              <w:rPr>
                <w:rFonts w:ascii="Times New Roman"/>
                <w:b w:val="false"/>
                <w:i w:val="false"/>
                <w:color w:val="000000"/>
                <w:sz w:val="20"/>
              </w:rPr>
              <w:t>
парағының көшірмесін беру туралы мәселе</w:t>
            </w:r>
            <w:r>
              <w:br/>
            </w:r>
            <w:r>
              <w:rPr>
                <w:rFonts w:ascii="Times New Roman"/>
                <w:b w:val="false"/>
                <w:i w:val="false"/>
                <w:color w:val="000000"/>
                <w:sz w:val="20"/>
              </w:rPr>
              <w:t>
бойынша сот анықтамасына жеке шағымдардан,</w:t>
            </w:r>
            <w:r>
              <w:br/>
            </w:r>
            <w:r>
              <w:rPr>
                <w:rFonts w:ascii="Times New Roman"/>
                <w:b w:val="false"/>
                <w:i w:val="false"/>
                <w:color w:val="000000"/>
                <w:sz w:val="20"/>
              </w:rPr>
              <w:t>
сот бұйрығын шығару туралы арыздардан,</w:t>
            </w:r>
            <w:r>
              <w:br/>
            </w:r>
            <w:r>
              <w:rPr>
                <w:rFonts w:ascii="Times New Roman"/>
                <w:b w:val="false"/>
                <w:i w:val="false"/>
                <w:color w:val="000000"/>
                <w:sz w:val="20"/>
              </w:rPr>
              <w:t>
сондай-ақ соттың шет ел соттары мен</w:t>
            </w:r>
            <w:r>
              <w:br/>
            </w:r>
            <w:r>
              <w:rPr>
                <w:rFonts w:ascii="Times New Roman"/>
                <w:b w:val="false"/>
                <w:i w:val="false"/>
                <w:color w:val="000000"/>
                <w:sz w:val="20"/>
              </w:rPr>
              <w:t>
төрелік соттарының шешімдері бойынша</w:t>
            </w:r>
            <w:r>
              <w:br/>
            </w:r>
            <w:r>
              <w:rPr>
                <w:rFonts w:ascii="Times New Roman"/>
                <w:b w:val="false"/>
                <w:i w:val="false"/>
                <w:color w:val="000000"/>
                <w:sz w:val="20"/>
              </w:rPr>
              <w:t>
атқару парақтарын, құжаттардың</w:t>
            </w:r>
            <w:r>
              <w:br/>
            </w:r>
            <w:r>
              <w:rPr>
                <w:rFonts w:ascii="Times New Roman"/>
                <w:b w:val="false"/>
                <w:i w:val="false"/>
                <w:color w:val="000000"/>
                <w:sz w:val="20"/>
              </w:rPr>
              <w:t>
көшірмелерін (төлнұсқаларын) бергені үшін</w:t>
            </w:r>
            <w:r>
              <w:br/>
            </w:r>
            <w:r>
              <w:rPr>
                <w:rFonts w:ascii="Times New Roman"/>
                <w:b w:val="false"/>
                <w:i w:val="false"/>
                <w:color w:val="000000"/>
                <w:sz w:val="20"/>
              </w:rPr>
              <w:t>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18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w:t>
            </w:r>
            <w:r>
              <w:br/>
            </w:r>
            <w:r>
              <w:rPr>
                <w:rFonts w:ascii="Times New Roman"/>
                <w:b w:val="false"/>
                <w:i w:val="false"/>
                <w:color w:val="000000"/>
                <w:sz w:val="20"/>
              </w:rPr>
              <w:t>
азаматтарға азаматтық хал актілерін</w:t>
            </w:r>
            <w:r>
              <w:br/>
            </w:r>
            <w:r>
              <w:rPr>
                <w:rFonts w:ascii="Times New Roman"/>
                <w:b w:val="false"/>
                <w:i w:val="false"/>
                <w:color w:val="000000"/>
                <w:sz w:val="20"/>
              </w:rPr>
              <w:t>
тіркегені туралы қайта куәліктер бергені</w:t>
            </w:r>
            <w:r>
              <w:br/>
            </w:r>
            <w:r>
              <w:rPr>
                <w:rFonts w:ascii="Times New Roman"/>
                <w:b w:val="false"/>
                <w:i w:val="false"/>
                <w:color w:val="000000"/>
                <w:sz w:val="20"/>
              </w:rPr>
              <w:t>
үшін, сондай-ақ туу, неке, некені бұзу,</w:t>
            </w:r>
            <w:r>
              <w:br/>
            </w:r>
            <w:r>
              <w:rPr>
                <w:rFonts w:ascii="Times New Roman"/>
                <w:b w:val="false"/>
                <w:i w:val="false"/>
                <w:color w:val="000000"/>
                <w:sz w:val="20"/>
              </w:rPr>
              <w:t>
өлуі туралы актілердің жазбаларын өзгерту,</w:t>
            </w:r>
            <w:r>
              <w:br/>
            </w:r>
            <w:r>
              <w:rPr>
                <w:rFonts w:ascii="Times New Roman"/>
                <w:b w:val="false"/>
                <w:i w:val="false"/>
                <w:color w:val="000000"/>
                <w:sz w:val="20"/>
              </w:rPr>
              <w:t>
толықтыру, түзету мен қалпына келтіруге</w:t>
            </w:r>
            <w:r>
              <w:br/>
            </w:r>
            <w:r>
              <w:rPr>
                <w:rFonts w:ascii="Times New Roman"/>
                <w:b w:val="false"/>
                <w:i w:val="false"/>
                <w:color w:val="000000"/>
                <w:sz w:val="20"/>
              </w:rPr>
              <w:t>
байланысты куәліктерді бергені үшін</w:t>
            </w:r>
            <w:r>
              <w:br/>
            </w:r>
            <w:r>
              <w:rPr>
                <w:rFonts w:ascii="Times New Roman"/>
                <w:b w:val="false"/>
                <w:i w:val="false"/>
                <w:color w:val="000000"/>
                <w:sz w:val="20"/>
              </w:rPr>
              <w:t>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14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беретін</w:t>
            </w:r>
            <w:r>
              <w:br/>
            </w:r>
            <w:r>
              <w:rPr>
                <w:rFonts w:ascii="Times New Roman"/>
                <w:b w:val="false"/>
                <w:i w:val="false"/>
                <w:color w:val="000000"/>
                <w:sz w:val="20"/>
              </w:rPr>
              <w:t>
құжаттарды ресімдегені үшін, сондай-ақ осы</w:t>
            </w:r>
            <w:r>
              <w:br/>
            </w:r>
            <w:r>
              <w:rPr>
                <w:rFonts w:ascii="Times New Roman"/>
                <w:b w:val="false"/>
                <w:i w:val="false"/>
                <w:color w:val="000000"/>
                <w:sz w:val="20"/>
              </w:rPr>
              <w:t>
құжаттарға өзгерістер енгізгені үшін</w:t>
            </w:r>
            <w:r>
              <w:br/>
            </w:r>
            <w:r>
              <w:rPr>
                <w:rFonts w:ascii="Times New Roman"/>
                <w:b w:val="false"/>
                <w:i w:val="false"/>
                <w:color w:val="000000"/>
                <w:sz w:val="20"/>
              </w:rPr>
              <w:t>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12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бергені</w:t>
            </w:r>
            <w:r>
              <w:br/>
            </w:r>
            <w:r>
              <w:rPr>
                <w:rFonts w:ascii="Times New Roman"/>
                <w:b w:val="false"/>
                <w:i w:val="false"/>
                <w:color w:val="000000"/>
                <w:sz w:val="20"/>
              </w:rPr>
              <w:t>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11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w:t>
            </w:r>
            <w:r>
              <w:br/>
            </w:r>
            <w:r>
              <w:rPr>
                <w:rFonts w:ascii="Times New Roman"/>
                <w:b w:val="false"/>
                <w:i w:val="false"/>
                <w:color w:val="000000"/>
                <w:sz w:val="20"/>
              </w:rPr>
              <w:t>
Қазақстан Республикасы азаматтығын қалпына</w:t>
            </w:r>
            <w:r>
              <w:br/>
            </w:r>
            <w:r>
              <w:rPr>
                <w:rFonts w:ascii="Times New Roman"/>
                <w:b w:val="false"/>
                <w:i w:val="false"/>
                <w:color w:val="000000"/>
                <w:sz w:val="20"/>
              </w:rPr>
              <w:t>
келтіру және Қазақстан Республикасы</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ресімдегені үшін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w:t>
            </w:r>
            <w:r>
              <w:br/>
            </w:r>
            <w:r>
              <w:rPr>
                <w:rFonts w:ascii="Times New Roman"/>
                <w:b w:val="false"/>
                <w:i w:val="false"/>
                <w:color w:val="000000"/>
                <w:sz w:val="20"/>
              </w:rPr>
              <w:t>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w:t>
            </w:r>
            <w:r>
              <w:br/>
            </w:r>
            <w:r>
              <w:rPr>
                <w:rFonts w:ascii="Times New Roman"/>
                <w:b w:val="false"/>
                <w:i w:val="false"/>
                <w:color w:val="000000"/>
                <w:sz w:val="20"/>
              </w:rPr>
              <w:t>
алынатын мемлекеттік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9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мм-ге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14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43840</w:t>
            </w:r>
          </w:p>
        </w:tc>
      </w:tr>
      <w:tr>
        <w:trPr>
          <w:trHeight w:val="1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41505</w:t>
            </w:r>
          </w:p>
        </w:tc>
      </w:tr>
      <w:tr>
        <w:trPr>
          <w:trHeight w:val="21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41505</w:t>
            </w:r>
          </w:p>
        </w:tc>
      </w:tr>
      <w:tr>
        <w:trPr>
          <w:trHeight w:val="20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 ұсталатын</w:t>
            </w:r>
            <w:r>
              <w:br/>
            </w:r>
            <w:r>
              <w:rPr>
                <w:rFonts w:ascii="Times New Roman"/>
                <w:b w:val="false"/>
                <w:i w:val="false"/>
                <w:color w:val="000000"/>
                <w:sz w:val="20"/>
              </w:rPr>
              <w:t>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41505</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 емес активтерді</w:t>
            </w:r>
            <w:r>
              <w:br/>
            </w:r>
            <w:r>
              <w:rPr>
                <w:rFonts w:ascii="Times New Roman"/>
                <w:b w:val="false"/>
                <w:i w:val="false"/>
                <w:color w:val="000000"/>
                <w:sz w:val="20"/>
              </w:rPr>
              <w:t>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4528485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4528485</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4528485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4528485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4092961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653"/>
        <w:gridCol w:w="818"/>
        <w:gridCol w:w="685"/>
        <w:gridCol w:w="685"/>
        <w:gridCol w:w="7821"/>
        <w:gridCol w:w="1893"/>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4731558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w:t>
            </w:r>
            <w:r>
              <w:rPr>
                <w:rFonts w:ascii="Times New Roman"/>
                <w:b w:val="false"/>
                <w:i/>
                <w:color w:val="000000"/>
                <w:sz w:val="20"/>
              </w:rPr>
              <w:t>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265259</w:t>
            </w:r>
          </w:p>
        </w:tc>
      </w:tr>
      <w:tr>
        <w:trPr>
          <w:trHeight w:val="5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w:t>
            </w:r>
            <w:r>
              <w:br/>
            </w:r>
            <w:r>
              <w:rPr>
                <w:rFonts w:ascii="Times New Roman"/>
                <w:b w:val="false"/>
                <w:i w:val="false"/>
                <w:color w:val="000000"/>
                <w:sz w:val="20"/>
              </w:rPr>
              <w:t>
</w:t>
            </w:r>
            <w:r>
              <w:rPr>
                <w:rFonts w:ascii="Times New Roman"/>
                <w:b w:val="false"/>
                <w:i/>
                <w:color w:val="000000"/>
                <w:sz w:val="20"/>
              </w:rPr>
              <w:t>функцияларын орындайтын өкiлдi,</w:t>
            </w:r>
            <w:r>
              <w:br/>
            </w:r>
            <w:r>
              <w:rPr>
                <w:rFonts w:ascii="Times New Roman"/>
                <w:b w:val="false"/>
                <w:i w:val="false"/>
                <w:color w:val="000000"/>
                <w:sz w:val="20"/>
              </w:rPr>
              <w:t>
</w:t>
            </w:r>
            <w:r>
              <w:rPr>
                <w:rFonts w:ascii="Times New Roman"/>
                <w:b w:val="false"/>
                <w:i/>
                <w:color w:val="000000"/>
                <w:sz w:val="20"/>
              </w:rPr>
              <w:t>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16721</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16571</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61925</w:t>
            </w:r>
          </w:p>
        </w:tc>
      </w:tr>
      <w:tr>
        <w:trPr>
          <w:trHeight w:val="7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11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155555</w:t>
            </w:r>
          </w:p>
        </w:tc>
      </w:tr>
      <w:tr>
        <w:trPr>
          <w:trHeight w:val="10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153055</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14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w:t>
            </w:r>
            <w:r>
              <w:rPr>
                <w:rFonts w:ascii="Times New Roman"/>
                <w:b w:val="false"/>
                <w:i/>
                <w:color w:val="000000"/>
                <w:sz w:val="20"/>
              </w:rPr>
              <w:t>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14129</w:t>
            </w:r>
          </w:p>
        </w:tc>
      </w:tr>
      <w:tr>
        <w:trPr>
          <w:trHeight w:val="13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w:t>
            </w:r>
          </w:p>
        </w:tc>
      </w:tr>
      <w:tr>
        <w:trPr>
          <w:trHeight w:val="7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w:t>
            </w:r>
            <w:r>
              <w:rPr>
                <w:rFonts w:ascii="Times New Roman"/>
                <w:b w:val="false"/>
                <w:i/>
                <w:color w:val="000000"/>
                <w:sz w:val="20"/>
              </w:rPr>
              <w:t>құқықтық, сот, қылмыстық-атқару</w:t>
            </w:r>
            <w:r>
              <w:br/>
            </w:r>
            <w:r>
              <w:rPr>
                <w:rFonts w:ascii="Times New Roman"/>
                <w:b w:val="false"/>
                <w:i w:val="false"/>
                <w:color w:val="000000"/>
                <w:sz w:val="20"/>
              </w:rPr>
              <w:t>
</w:t>
            </w:r>
            <w:r>
              <w:rPr>
                <w:rFonts w:ascii="Times New Roman"/>
                <w:b w:val="false"/>
                <w:i/>
                <w:color w:val="000000"/>
                <w:sz w:val="20"/>
              </w:rPr>
              <w:t>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r>
      <w:tr>
        <w:trPr>
          <w:trHeight w:val="1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3605143</w:t>
            </w:r>
          </w:p>
        </w:tc>
      </w:tr>
      <w:tr>
        <w:trPr>
          <w:trHeight w:val="1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47333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47333</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w:t>
            </w:r>
            <w:r>
              <w:br/>
            </w:r>
            <w:r>
              <w:rPr>
                <w:rFonts w:ascii="Times New Roman"/>
                <w:b w:val="false"/>
                <w:i w:val="false"/>
                <w:color w:val="000000"/>
                <w:sz w:val="20"/>
              </w:rPr>
              <w:t>
</w:t>
            </w:r>
            <w:r>
              <w:rPr>
                <w:rFonts w:ascii="Times New Roman"/>
                <w:b w:val="false"/>
                <w:i/>
                <w:color w:val="000000"/>
                <w:sz w:val="20"/>
              </w:rPr>
              <w:t>орта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3502642</w:t>
            </w:r>
          </w:p>
        </w:tc>
      </w:tr>
      <w:tr>
        <w:trPr>
          <w:trHeight w:val="11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3498098</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3472169</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25929</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w:t>
            </w:r>
            <w:r>
              <w:rPr>
                <w:rFonts w:ascii="Times New Roman"/>
                <w:b w:val="false"/>
                <w:i/>
                <w:color w:val="000000"/>
                <w:sz w:val="20"/>
              </w:rPr>
              <w:t>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55168</w:t>
            </w:r>
          </w:p>
        </w:tc>
      </w:tr>
      <w:tr>
        <w:trPr>
          <w:trHeight w:val="1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w:t>
            </w:r>
            <w:r>
              <w:rPr>
                <w:rFonts w:ascii="Times New Roman"/>
                <w:b w:val="false"/>
                <w:i/>
                <w:color w:val="000000"/>
                <w:sz w:val="20"/>
              </w:rPr>
              <w:t>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279362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251685</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251685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9385</w:t>
            </w:r>
          </w:p>
        </w:tc>
      </w:tr>
      <w:tr>
        <w:trPr>
          <w:trHeight w:val="5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13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r>
      <w:tr>
        <w:trPr>
          <w:trHeight w:val="1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42416</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r>
      <w:tr>
        <w:trPr>
          <w:trHeight w:val="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23211</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92021</w:t>
            </w:r>
          </w:p>
        </w:tc>
      </w:tr>
      <w:tr>
        <w:trPr>
          <w:trHeight w:val="14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w:t>
            </w:r>
            <w:r>
              <w:rPr>
                <w:rFonts w:ascii="Times New Roman"/>
                <w:b w:val="false"/>
                <w:i/>
                <w:color w:val="000000"/>
                <w:sz w:val="20"/>
              </w:rPr>
              <w:t>қамтамасыз ету салаларындағы өзге</w:t>
            </w:r>
            <w:r>
              <w:br/>
            </w:r>
            <w:r>
              <w:rPr>
                <w:rFonts w:ascii="Times New Roman"/>
                <w:b w:val="false"/>
                <w:i w:val="false"/>
                <w:color w:val="000000"/>
                <w:sz w:val="20"/>
              </w:rPr>
              <w:t>
</w:t>
            </w:r>
            <w:r>
              <w:rPr>
                <w:rFonts w:ascii="Times New Roman"/>
                <w:b w:val="false"/>
                <w:i/>
                <w:color w:val="000000"/>
                <w:sz w:val="20"/>
              </w:rPr>
              <w:t>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27677</w:t>
            </w:r>
          </w:p>
        </w:tc>
      </w:tr>
      <w:tr>
        <w:trPr>
          <w:trHeight w:val="4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24626</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205371</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152326</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45537</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45537</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w:t>
            </w:r>
            <w:r>
              <w:rPr>
                <w:rFonts w:ascii="Times New Roman"/>
                <w:b w:val="false"/>
                <w:i/>
                <w:color w:val="000000"/>
                <w:sz w:val="20"/>
              </w:rPr>
              <w:t>ақпараттық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139057</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85381</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83073</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83073</w:t>
            </w:r>
          </w:p>
        </w:tc>
      </w:tr>
      <w:tr>
        <w:trPr>
          <w:trHeight w:val="1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5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36205</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27763</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w:t>
            </w:r>
            <w:r>
              <w:rPr>
                <w:rFonts w:ascii="Times New Roman"/>
                <w:b w:val="false"/>
                <w:i/>
                <w:color w:val="000000"/>
                <w:sz w:val="20"/>
              </w:rPr>
              <w:t>ақпараттық кеңiстiктi ұйымдастыру</w:t>
            </w:r>
            <w:r>
              <w:br/>
            </w:r>
            <w:r>
              <w:rPr>
                <w:rFonts w:ascii="Times New Roman"/>
                <w:b w:val="false"/>
                <w:i w:val="false"/>
                <w:color w:val="000000"/>
                <w:sz w:val="20"/>
              </w:rPr>
              <w:t>
</w:t>
            </w:r>
            <w:r>
              <w:rPr>
                <w:rFonts w:ascii="Times New Roman"/>
                <w:b w:val="false"/>
                <w:i/>
                <w:color w:val="000000"/>
                <w:sz w:val="20"/>
              </w:rPr>
              <w:t>жөнiндегi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r>
      <w:tr>
        <w:trPr>
          <w:trHeight w:val="1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r>
      <w:tr>
        <w:trPr>
          <w:trHeight w:val="13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w:t>
            </w:r>
            <w:r>
              <w:rPr>
                <w:rFonts w:ascii="Times New Roman"/>
                <w:b w:val="false"/>
                <w:i/>
                <w:color w:val="000000"/>
                <w:sz w:val="20"/>
              </w:rPr>
              <w:t>ерекше қорғалатын табиғи аумақтар,</w:t>
            </w:r>
            <w:r>
              <w:br/>
            </w:r>
            <w:r>
              <w:rPr>
                <w:rFonts w:ascii="Times New Roman"/>
                <w:b w:val="false"/>
                <w:i w:val="false"/>
                <w:color w:val="000000"/>
                <w:sz w:val="20"/>
              </w:rPr>
              <w:t>
</w:t>
            </w:r>
            <w:r>
              <w:rPr>
                <w:rFonts w:ascii="Times New Roman"/>
                <w:b w:val="false"/>
                <w:i/>
                <w:color w:val="000000"/>
                <w:sz w:val="20"/>
              </w:rPr>
              <w:t>қоршаған ортаны және жануарлар</w:t>
            </w:r>
            <w:r>
              <w:br/>
            </w:r>
            <w:r>
              <w:rPr>
                <w:rFonts w:ascii="Times New Roman"/>
                <w:b w:val="false"/>
                <w:i w:val="false"/>
                <w:color w:val="000000"/>
                <w:sz w:val="20"/>
              </w:rPr>
              <w:t>
</w:t>
            </w:r>
            <w:r>
              <w:rPr>
                <w:rFonts w:ascii="Times New Roman"/>
                <w:b w:val="false"/>
                <w:i/>
                <w:color w:val="000000"/>
                <w:sz w:val="20"/>
              </w:rPr>
              <w:t>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56596</w:t>
            </w:r>
          </w:p>
        </w:tc>
      </w:tr>
      <w:tr>
        <w:trPr>
          <w:trHeight w:val="5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42177</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37407</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14419</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w:t>
            </w:r>
            <w:r>
              <w:rPr>
                <w:rFonts w:ascii="Times New Roman"/>
                <w:b w:val="false"/>
                <w:i/>
                <w:color w:val="000000"/>
                <w:sz w:val="20"/>
              </w:rPr>
              <w:t>және қоршаған ортаны қорғау мен жер</w:t>
            </w:r>
            <w:r>
              <w:br/>
            </w:r>
            <w:r>
              <w:rPr>
                <w:rFonts w:ascii="Times New Roman"/>
                <w:b w:val="false"/>
                <w:i w:val="false"/>
                <w:color w:val="000000"/>
                <w:sz w:val="20"/>
              </w:rPr>
              <w:t>
</w:t>
            </w:r>
            <w:r>
              <w:rPr>
                <w:rFonts w:ascii="Times New Roman"/>
                <w:b w:val="false"/>
                <w:i/>
                <w:color w:val="000000"/>
                <w:sz w:val="20"/>
              </w:rPr>
              <w:t>қатынастары саласындағы өзге де</w:t>
            </w:r>
            <w:r>
              <w:br/>
            </w:r>
            <w:r>
              <w:rPr>
                <w:rFonts w:ascii="Times New Roman"/>
                <w:b w:val="false"/>
                <w:i w:val="false"/>
                <w:color w:val="000000"/>
                <w:sz w:val="20"/>
              </w:rPr>
              <w:t>
</w:t>
            </w:r>
            <w:r>
              <w:rPr>
                <w:rFonts w:ascii="Times New Roman"/>
                <w:b w:val="false"/>
                <w:i/>
                <w:color w:val="000000"/>
                <w:sz w:val="20"/>
              </w:rPr>
              <w:t>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w:t>
            </w:r>
            <w:r>
              <w:br/>
            </w:r>
            <w:r>
              <w:rPr>
                <w:rFonts w:ascii="Times New Roman"/>
                <w:b w:val="false"/>
                <w:i w:val="false"/>
                <w:color w:val="000000"/>
                <w:sz w:val="20"/>
              </w:rPr>
              <w:t>
</w:t>
            </w:r>
            <w:r>
              <w:rPr>
                <w:rFonts w:ascii="Times New Roman"/>
                <w:b w:val="false"/>
                <w:i/>
                <w:color w:val="000000"/>
                <w:sz w:val="20"/>
              </w:rPr>
              <w:t>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w:t>
            </w:r>
            <w:r>
              <w:rPr>
                <w:rFonts w:ascii="Times New Roman"/>
                <w:b w:val="false"/>
                <w:i/>
                <w:color w:val="000000"/>
                <w:sz w:val="20"/>
              </w:rPr>
              <w:t>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6047</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11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 істеуін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w:t>
            </w:r>
            <w:r>
              <w:rPr>
                <w:rFonts w:ascii="Times New Roman"/>
                <w:b w:val="false"/>
                <w:i/>
                <w:color w:val="000000"/>
                <w:sz w:val="20"/>
              </w:rPr>
              <w:t>бәсекелестікті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r>
      <w:tr>
        <w:trPr>
          <w:trHeight w:val="10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4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14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төтенше</w:t>
            </w:r>
            <w:r>
              <w:br/>
            </w:r>
            <w:r>
              <w:rPr>
                <w:rFonts w:ascii="Times New Roman"/>
                <w:b w:val="false"/>
                <w:i w:val="false"/>
                <w:color w:val="000000"/>
                <w:sz w:val="20"/>
              </w:rPr>
              <w:t>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 және</w:t>
            </w:r>
            <w:r>
              <w:br/>
            </w:r>
            <w:r>
              <w:rPr>
                <w:rFonts w:ascii="Times New Roman"/>
                <w:b w:val="false"/>
                <w:i w:val="false"/>
                <w:color w:val="000000"/>
                <w:sz w:val="20"/>
              </w:rPr>
              <w:t>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7" w:id="7"/>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4-25-159 шешіміне</w:t>
      </w:r>
      <w:r>
        <w:br/>
      </w:r>
      <w:r>
        <w:rPr>
          <w:rFonts w:ascii="Times New Roman"/>
          <w:b w:val="false"/>
          <w:i w:val="false"/>
          <w:color w:val="000000"/>
          <w:sz w:val="28"/>
        </w:rPr>
        <w:t>
4 қосымша</w:t>
      </w:r>
    </w:p>
    <w:bookmarkEnd w:id="7"/>
    <w:bookmarkStart w:name="z29" w:id="8"/>
    <w:p>
      <w:pPr>
        <w:spacing w:after="0"/>
        <w:ind w:left="0"/>
        <w:jc w:val="left"/>
      </w:pPr>
      <w:r>
        <w:rPr>
          <w:rFonts w:ascii="Times New Roman"/>
          <w:b/>
          <w:i w:val="false"/>
          <w:color w:val="000000"/>
        </w:rPr>
        <w:t xml:space="preserve"> 
2010-2012 жылдарға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38"/>
        <w:gridCol w:w="725"/>
        <w:gridCol w:w="687"/>
        <w:gridCol w:w="535"/>
        <w:gridCol w:w="9911"/>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 беру</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1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8" w:id="9"/>
    <w:p>
      <w:pPr>
        <w:spacing w:after="0"/>
        <w:ind w:left="0"/>
        <w:jc w:val="both"/>
      </w:pPr>
      <w:r>
        <w:rPr>
          <w:rFonts w:ascii="Times New Roman"/>
          <w:b w:val="false"/>
          <w:i w:val="false"/>
          <w:color w:val="000000"/>
          <w:sz w:val="28"/>
        </w:rPr>
        <w:t>
Панфилов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Панфилов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4-25-159 шешіміне</w:t>
      </w:r>
      <w:r>
        <w:br/>
      </w:r>
      <w:r>
        <w:rPr>
          <w:rFonts w:ascii="Times New Roman"/>
          <w:b w:val="false"/>
          <w:i w:val="false"/>
          <w:color w:val="000000"/>
          <w:sz w:val="28"/>
        </w:rPr>
        <w:t>
5 қосымша</w:t>
      </w:r>
    </w:p>
    <w:bookmarkEnd w:id="9"/>
    <w:bookmarkStart w:name="z30" w:id="10"/>
    <w:p>
      <w:pPr>
        <w:spacing w:after="0"/>
        <w:ind w:left="0"/>
        <w:jc w:val="left"/>
      </w:pPr>
      <w:r>
        <w:rPr>
          <w:rFonts w:ascii="Times New Roman"/>
          <w:b/>
          <w:i w:val="false"/>
          <w:color w:val="000000"/>
        </w:rPr>
        <w:t xml:space="preserve"> 
2010 жылға арналған аудандық бюджетінің бюджеттік даму</w:t>
      </w:r>
      <w:r>
        <w:br/>
      </w:r>
      <w:r>
        <w:rPr>
          <w:rFonts w:ascii="Times New Roman"/>
          <w:b/>
          <w:i w:val="false"/>
          <w:color w:val="000000"/>
        </w:rPr>
        <w:t>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Алматы облысы Панфилов аудандық мәслихатының 2010.02.03 </w:t>
      </w:r>
      <w:r>
        <w:rPr>
          <w:rFonts w:ascii="Times New Roman"/>
          <w:b w:val="false"/>
          <w:i w:val="false"/>
          <w:color w:val="ff0000"/>
          <w:sz w:val="28"/>
        </w:rPr>
        <w:t>N 4-26-170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43"/>
        <w:gridCol w:w="725"/>
        <w:gridCol w:w="898"/>
        <w:gridCol w:w="764"/>
        <w:gridCol w:w="946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4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1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2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2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4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 үшін</w:t>
            </w:r>
            <w:r>
              <w:br/>
            </w:r>
            <w:r>
              <w:rPr>
                <w:rFonts w:ascii="Times New Roman"/>
                <w:b w:val="false"/>
                <w:i w:val="false"/>
                <w:color w:val="000000"/>
                <w:sz w:val="20"/>
              </w:rPr>
              <w:t>
бюджеттік кредиттер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