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30d3" w14:textId="0573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1982-1991 жылдары туылған азаматтарын 2009 жылдың сәуір-маусымында және қазан-желтоқсанында кезекті мерзімді әскери қызметке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2009 жылғы 13 сәуірдегі N 108 қаулысы. Алматы облысының әділет департаменті Сарқан ауданының әділет басқармасында 2009 жылы 27 сәуірде N 2-17-73 тіркелді. Күші жойылды - Алматы облысы Сарқан ауданы әкімдігінің 2010 жылғы 18 қаңтардағы N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Алматы облысы Сарқан ауданы әкімдігінің 18.01.2010 N 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"Әскери міндеттілік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2009 жылғы 1 сәуірдегі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туралы" 779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1982-1991 жылдары туылған азаматтар 2009 жылдың сәуір-маусымында және қазан-желтоқсанында кезекті мерзімді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Аудандық шақыру комиссияның төмендегі құрамы құрылсын: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3"/>
        <w:gridCol w:w="373"/>
        <w:gridCol w:w="6853"/>
      </w:tblGrid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Құмарғалиев Руслан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Шораұлы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"Сарқан ауданының қорғаныс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бастығы,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 (келісім бойынша);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Бақтыбаев Есболат Шаймұратұлы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"Сарқан ауданы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бас маманы, төраға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орынбасары;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Тажиев Қанат Арынұлы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ішкі істер бөлімі бастығының орынбасары – комиссия мүшесі (келісім бойынша);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3"/>
        <w:gridCol w:w="373"/>
        <w:gridCol w:w="6853"/>
      </w:tblGrid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Қанийұлы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"Сарқан ауданының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ауруханасы"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кәсіпорнының дәрігер - хирургі,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мүшесі (келісім бойынша);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Іргебаева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Әсель Нұртілеуқызы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"Сарқан ауданының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ауруханасы"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кәсіпорнының медбикесі-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комиссияның хатшысы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3."Сарқан ауданының орталық аудандық ауруханасы" мемлекеттік қазыналық кәсіпорнына (М.Долаева) келесі талаптарды орындау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шақыру басталғанша әскерге шақырылушыларды әскери құжатқа белгі соғу үшін қан тобы және резусының анықтамасымен, қан, зәр тексерулерімен, кеуде куысының суретімен, иммундық тапшылық вирусын тексеру анықтамасымен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шақыру аяқталғанша әскерге шақырылушылар емделінсін, осы мерзімге дейін амбулаторлық емделуде болғандардың жеке карталарын (Ф-025-У) қорғаныс істер жөніндегі бөлімге егілудің алынған түрлерін көрсетіп, жүйке ауруына, туберкулезге, тері-венерологиялық ауруларға, жұқпалы ауруларға, нашақорлыққа шалдыққандардың тізімін тапсырсын.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4."Сарқан аудандық қаржы бөлімі" мемлекеттік мекемесі (Э.Иманғалиева) әскери қызметке шақыру жөніндегі іс-шараларды қаржыландыруды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Сарқан аудандық ішкі істер бөлімінің бастығы М.Жексінбаев: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шақырылушылар мен шығарып салушылар арасында тәртіптің сақталуын қамтамасыз ету үшін кезекшілік ұйымдастыру ұсынылсын;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әскери қызметтен бас тартқандарды іздестіру үшін аудандық ішкі істер бөлімінің қызметкерлері жұмылдырылсын.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қаулының орындалуын бақылау аудан әкімінің орынбасары Ғ.Маманбаевқа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7.Осы қаулы баспасөзде алғашқы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Бекішов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