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9b02" w14:textId="b7e9b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Черкасск ауылдық округінің Черкасск ауылында мысықтан туындаған құтыру ауруына қарсы шектеу шараларын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ауданы әкімдігінің 2009 жылғы 2 қыркүйектегі N 246 қаулысы. Алматы облысының Әділет департаменті Сарқан ауданының Әділет басқармасында 2009 жылы 8 қыркүйекте N 2-17-75 тіркелді. Күші жойылды - Алматы облысы Сарқан ауданы әкімдігінің 2009 жылғы 2 желтоқсандағы № 353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Алматы облысы Сарқан ауданы әкімдігінің 2.12.2009 № 353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"Ветеринария туралы"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18-тармақшасына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Черкасск ауылдық округінің Черкасск ауылында мысықтан туындаған құтыру ауруына байланысты, құтыру ауруына қарсы шектеу шаралары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Құтыру ауруынан айықтыру мақсатында ветеринариялық - санитарлық және медициналық шараларды жүзеге асыру ісі "Қазақстан Республикасы Ауыл шаруашылығы министрлігінің Агроөнеркәсіптік кешендегі мемлекеттік инспекция комитетінің Сарқан аудандық аумақтық инспекциясы" мемлекеттік мекемесіне тапсыру ұсынылсын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Ж. Әлібаевқа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рет ресми жарияланған күннен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Бекішов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