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adc4" w14:textId="5b1a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2010-2012 жылдарға арналған бюджеті туралы</w:t>
      </w:r>
    </w:p>
    <w:p>
      <w:pPr>
        <w:spacing w:after="0"/>
        <w:ind w:left="0"/>
        <w:jc w:val="both"/>
      </w:pPr>
      <w:r>
        <w:rPr>
          <w:rFonts w:ascii="Times New Roman"/>
          <w:b w:val="false"/>
          <w:i w:val="false"/>
          <w:color w:val="000000"/>
          <w:sz w:val="28"/>
        </w:rPr>
        <w:t>Алматы облысы Сарқан аудандық мәслихатының 2009 жылғы 23 желтоқсандағы N 29-183 шешімі. Алматы облысының Әділет департаменті Сарқан ауданының Әділет басқармасында 2009 жылы 29 желтоқсанда N 2-17-79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w:t>
      </w:r>
      <w:r>
        <w:rPr>
          <w:rFonts w:ascii="Times New Roman"/>
          <w:b w:val="false"/>
          <w:i w:val="false"/>
          <w:color w:val="000000"/>
          <w:sz w:val="28"/>
        </w:rPr>
        <w:t xml:space="preserve"> басшылыққа ала отырып, Сарқан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2010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- 2560505 мың теңге, соның ішінде:</w:t>
      </w:r>
      <w:r>
        <w:br/>
      </w:r>
      <w:r>
        <w:rPr>
          <w:rFonts w:ascii="Times New Roman"/>
          <w:b w:val="false"/>
          <w:i w:val="false"/>
          <w:color w:val="000000"/>
          <w:sz w:val="28"/>
        </w:rPr>
        <w:t>
      салықтық түсімдер бойынша - 121105 мың теңге;</w:t>
      </w:r>
      <w:r>
        <w:br/>
      </w:r>
      <w:r>
        <w:rPr>
          <w:rFonts w:ascii="Times New Roman"/>
          <w:b w:val="false"/>
          <w:i w:val="false"/>
          <w:color w:val="000000"/>
          <w:sz w:val="28"/>
        </w:rPr>
        <w:t>
      салықтық емес түсімдер бойынша - 14620 мың теңге;</w:t>
      </w:r>
      <w:r>
        <w:br/>
      </w:r>
      <w:r>
        <w:rPr>
          <w:rFonts w:ascii="Times New Roman"/>
          <w:b w:val="false"/>
          <w:i w:val="false"/>
          <w:color w:val="000000"/>
          <w:sz w:val="28"/>
        </w:rPr>
        <w:t>
      негізгі капиталды сатудан түсетін түсімдер бойынша - 5992 мың теңге;</w:t>
      </w:r>
      <w:r>
        <w:br/>
      </w:r>
      <w:r>
        <w:rPr>
          <w:rFonts w:ascii="Times New Roman"/>
          <w:b w:val="false"/>
          <w:i w:val="false"/>
          <w:color w:val="000000"/>
          <w:sz w:val="28"/>
        </w:rPr>
        <w:t>
      трансферттердің түсімдері бойынша – 2412688 мың теңге, соның ішінде:</w:t>
      </w:r>
      <w:r>
        <w:br/>
      </w:r>
      <w:r>
        <w:rPr>
          <w:rFonts w:ascii="Times New Roman"/>
          <w:b w:val="false"/>
          <w:i w:val="false"/>
          <w:color w:val="000000"/>
          <w:sz w:val="28"/>
        </w:rPr>
        <w:t>
      ағымдағы нысаналы трансферттер - 359414,0 мың теңге;</w:t>
      </w:r>
      <w:r>
        <w:br/>
      </w:r>
      <w:r>
        <w:rPr>
          <w:rFonts w:ascii="Times New Roman"/>
          <w:b w:val="false"/>
          <w:i w:val="false"/>
          <w:color w:val="000000"/>
          <w:sz w:val="28"/>
        </w:rPr>
        <w:t>
      нысаналы даму трансферттері – 283733,0 мың теңге;</w:t>
      </w:r>
      <w:r>
        <w:br/>
      </w:r>
      <w:r>
        <w:rPr>
          <w:rFonts w:ascii="Times New Roman"/>
          <w:b w:val="false"/>
          <w:i w:val="false"/>
          <w:color w:val="000000"/>
          <w:sz w:val="28"/>
        </w:rPr>
        <w:t>
      субвенциялар - 1441015,0 мың теңге.</w:t>
      </w:r>
      <w:r>
        <w:br/>
      </w:r>
      <w:r>
        <w:rPr>
          <w:rFonts w:ascii="Times New Roman"/>
          <w:b w:val="false"/>
          <w:i w:val="false"/>
          <w:color w:val="000000"/>
          <w:sz w:val="28"/>
        </w:rPr>
        <w:t>
</w:t>
      </w:r>
      <w:r>
        <w:rPr>
          <w:rFonts w:ascii="Times New Roman"/>
          <w:b w:val="false"/>
          <w:i w:val="false"/>
          <w:color w:val="000000"/>
          <w:sz w:val="28"/>
        </w:rPr>
        <w:t>
      2) Шығындар – 2576237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12471,0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 -12471,0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12471,0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Алматы облысы Сарқан аудандық мәслихатының 2010.02.04 </w:t>
      </w:r>
      <w:r>
        <w:rPr>
          <w:rFonts w:ascii="Times New Roman"/>
          <w:b w:val="false"/>
          <w:i w:val="false"/>
          <w:color w:val="000000"/>
          <w:sz w:val="28"/>
        </w:rPr>
        <w:t>N 30-189</w:t>
      </w:r>
      <w:r>
        <w:rPr>
          <w:rFonts w:ascii="Times New Roman"/>
          <w:b w:val="false"/>
          <w:i w:val="false"/>
          <w:color w:val="ff0000"/>
          <w:sz w:val="28"/>
        </w:rPr>
        <w:t xml:space="preserve"> (2010 жылдың 1 қаңтарынан бастап қолданысқа енгізіледі); 2010.04.19 </w:t>
      </w:r>
      <w:r>
        <w:rPr>
          <w:rFonts w:ascii="Times New Roman"/>
          <w:b w:val="false"/>
          <w:i w:val="false"/>
          <w:color w:val="000000"/>
          <w:sz w:val="28"/>
        </w:rPr>
        <w:t>N 33-207</w:t>
      </w:r>
      <w:r>
        <w:rPr>
          <w:rFonts w:ascii="Times New Roman"/>
          <w:b w:val="false"/>
          <w:i w:val="false"/>
          <w:color w:val="ff0000"/>
          <w:sz w:val="28"/>
        </w:rPr>
        <w:t xml:space="preserve"> (2010 жылдың 1 қаңтарынан бастап қолданысқа енгізіледі); 2010.06.23 </w:t>
      </w:r>
      <w:r>
        <w:rPr>
          <w:rFonts w:ascii="Times New Roman"/>
          <w:b w:val="false"/>
          <w:i w:val="false"/>
          <w:color w:val="000000"/>
          <w:sz w:val="28"/>
        </w:rPr>
        <w:t>N 35-214</w:t>
      </w:r>
      <w:r>
        <w:rPr>
          <w:rFonts w:ascii="Times New Roman"/>
          <w:b w:val="false"/>
          <w:i w:val="false"/>
          <w:color w:val="ff0000"/>
          <w:sz w:val="28"/>
        </w:rPr>
        <w:t xml:space="preserve"> (2010 жылдың 1 қаңтарынан бастап қолданысқа енгізіледі); 2010.08.23 </w:t>
      </w:r>
      <w:r>
        <w:rPr>
          <w:rFonts w:ascii="Times New Roman"/>
          <w:b w:val="false"/>
          <w:i w:val="false"/>
          <w:color w:val="000000"/>
          <w:sz w:val="28"/>
        </w:rPr>
        <w:t>N 37-222</w:t>
      </w:r>
      <w:r>
        <w:rPr>
          <w:rFonts w:ascii="Times New Roman"/>
          <w:b w:val="false"/>
          <w:i w:val="false"/>
          <w:color w:val="ff0000"/>
          <w:sz w:val="28"/>
        </w:rPr>
        <w:t xml:space="preserve"> (2010 жылдың 1 қаңтарынан бастап қолданысқа енгізіледі); 2010.10.25 </w:t>
      </w:r>
      <w:r>
        <w:rPr>
          <w:rFonts w:ascii="Times New Roman"/>
          <w:b w:val="false"/>
          <w:i w:val="false"/>
          <w:color w:val="000000"/>
          <w:sz w:val="28"/>
        </w:rPr>
        <w:t>N 38-230</w:t>
      </w:r>
      <w:r>
        <w:rPr>
          <w:rFonts w:ascii="Times New Roman"/>
          <w:b w:val="false"/>
          <w:i w:val="false"/>
          <w:color w:val="ff0000"/>
          <w:sz w:val="28"/>
        </w:rPr>
        <w:t xml:space="preserve"> (2010 жылдың 1 қаңтарынан бастап қолданысқа енгізіледі); 2010.12.07 </w:t>
      </w:r>
      <w:r>
        <w:rPr>
          <w:rFonts w:ascii="Times New Roman"/>
          <w:b w:val="false"/>
          <w:i w:val="false"/>
          <w:color w:val="000000"/>
          <w:sz w:val="28"/>
        </w:rPr>
        <w:t>N 40-236</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бюджеттің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мынадай салық түсімдерінің есебінен қалыптасады:</w:t>
      </w:r>
      <w:r>
        <w:br/>
      </w:r>
      <w:r>
        <w:rPr>
          <w:rFonts w:ascii="Times New Roman"/>
          <w:b w:val="false"/>
          <w:i w:val="false"/>
          <w:color w:val="000000"/>
          <w:sz w:val="28"/>
        </w:rPr>
        <w:t>
      заңды тұлғалардың және жеке кәсіпкерлердің мүлкіне салынатын салық;</w:t>
      </w:r>
      <w:r>
        <w:br/>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заңды тұлғалардың көлік құралдарына салынатын салық;</w:t>
      </w:r>
      <w:r>
        <w:br/>
      </w:r>
      <w:r>
        <w:rPr>
          <w:rFonts w:ascii="Times New Roman"/>
          <w:b w:val="false"/>
          <w:i w:val="false"/>
          <w:color w:val="000000"/>
          <w:sz w:val="28"/>
        </w:rPr>
        <w:t>
      жеке тұлғалардың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кәсіпкерлік және кәсіби қызметті жүргізгені үшін алынатын алым;</w:t>
      </w:r>
      <w:r>
        <w:br/>
      </w:r>
      <w:r>
        <w:rPr>
          <w:rFonts w:ascii="Times New Roman"/>
          <w:b w:val="false"/>
          <w:i w:val="false"/>
          <w:color w:val="000000"/>
          <w:sz w:val="28"/>
        </w:rPr>
        <w:t>
      мемлекеттік баж;</w:t>
      </w:r>
      <w:r>
        <w:br/>
      </w:r>
      <w:r>
        <w:rPr>
          <w:rFonts w:ascii="Times New Roman"/>
          <w:b w:val="false"/>
          <w:i w:val="false"/>
          <w:color w:val="000000"/>
          <w:sz w:val="28"/>
        </w:rPr>
        <w:t>
      салықтық емес түсімдер;</w:t>
      </w:r>
      <w:r>
        <w:br/>
      </w:r>
      <w:r>
        <w:rPr>
          <w:rFonts w:ascii="Times New Roman"/>
          <w:b w:val="false"/>
          <w:i w:val="false"/>
          <w:color w:val="000000"/>
          <w:sz w:val="28"/>
        </w:rPr>
        <w:t>
      коммуналдық меншіктегі мүлікті жалдаудан түсетін кірістер;</w:t>
      </w:r>
      <w:r>
        <w:br/>
      </w:r>
      <w:r>
        <w:rPr>
          <w:rFonts w:ascii="Times New Roman"/>
          <w:b w:val="false"/>
          <w:i w:val="false"/>
          <w:color w:val="000000"/>
          <w:sz w:val="28"/>
        </w:rPr>
        <w:t>
      жергілікті мемлекеттік органдар салатын әкімшілік айыппұлдар, өсімпұлдар, санкциялар;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негізгі капиталды сатудан түсетін түсімдер</w:t>
      </w:r>
      <w:r>
        <w:br/>
      </w:r>
      <w:r>
        <w:rPr>
          <w:rFonts w:ascii="Times New Roman"/>
          <w:b w:val="false"/>
          <w:i w:val="false"/>
          <w:color w:val="000000"/>
          <w:sz w:val="28"/>
        </w:rPr>
        <w:t>
      трансферттердің түсімдері.</w:t>
      </w:r>
      <w:r>
        <w:br/>
      </w:r>
      <w:r>
        <w:rPr>
          <w:rFonts w:ascii="Times New Roman"/>
          <w:b w:val="false"/>
          <w:i w:val="false"/>
          <w:color w:val="000000"/>
          <w:sz w:val="28"/>
        </w:rPr>
        <w:t>
</w:t>
      </w:r>
      <w:r>
        <w:rPr>
          <w:rFonts w:ascii="Times New Roman"/>
          <w:b w:val="false"/>
          <w:i w:val="false"/>
          <w:color w:val="000000"/>
          <w:sz w:val="28"/>
        </w:rPr>
        <w:t>
      3. Табиғи және техногендік сипаттағы төтенше жағдайларды жою үшін ауданның жергілікті атқарушы органының төтенше резерві 2714,0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бюджетті ұстауға төменгідей қаржы қарастырылсын:</w:t>
      </w:r>
      <w:r>
        <w:br/>
      </w:r>
      <w:r>
        <w:rPr>
          <w:rFonts w:ascii="Times New Roman"/>
          <w:b w:val="false"/>
          <w:i w:val="false"/>
          <w:color w:val="000000"/>
          <w:sz w:val="28"/>
        </w:rPr>
        <w:t>
</w:t>
      </w:r>
      <w:r>
        <w:rPr>
          <w:rFonts w:ascii="Times New Roman"/>
          <w:b w:val="false"/>
          <w:i w:val="false"/>
          <w:color w:val="000000"/>
          <w:sz w:val="28"/>
        </w:rPr>
        <w:t>
      1-ші функционалдық тобы бойынша "Жалпы сипаттағы мемлекеттік қызметтер" мемлекеттiк басқарудың жалпы функцияларын орындайтын өкiлдi, атқарушы және басқа органдарға 170016 мың теңге сомасында.</w:t>
      </w:r>
      <w:r>
        <w:br/>
      </w:r>
      <w:r>
        <w:rPr>
          <w:rFonts w:ascii="Times New Roman"/>
          <w:b w:val="false"/>
          <w:i w:val="false"/>
          <w:color w:val="000000"/>
          <w:sz w:val="28"/>
        </w:rPr>
        <w:t>
</w:t>
      </w:r>
      <w:r>
        <w:rPr>
          <w:rFonts w:ascii="Times New Roman"/>
          <w:b w:val="false"/>
          <w:i w:val="false"/>
          <w:color w:val="000000"/>
          <w:sz w:val="28"/>
        </w:rPr>
        <w:t>
      2-ші функционалдық тобы "Қорғаныс" бойынша 7134 мың теңге сомасында;</w:t>
      </w:r>
      <w:r>
        <w:br/>
      </w:r>
      <w:r>
        <w:rPr>
          <w:rFonts w:ascii="Times New Roman"/>
          <w:b w:val="false"/>
          <w:i w:val="false"/>
          <w:color w:val="000000"/>
          <w:sz w:val="28"/>
        </w:rPr>
        <w:t>
      Төтенше жағдайлар жөніндегі жұмыстарды ұйымдастыру 6534 мың теңге, соның ішінде:</w:t>
      </w:r>
      <w:r>
        <w:br/>
      </w:r>
      <w:r>
        <w:rPr>
          <w:rFonts w:ascii="Times New Roman"/>
          <w:b w:val="false"/>
          <w:i w:val="false"/>
          <w:color w:val="000000"/>
          <w:sz w:val="28"/>
        </w:rPr>
        <w:t>
      Ауданның (облыстық маңызы бар қала) әкімінің аппараты 6534 мың теңге, соның ішінде:</w:t>
      </w:r>
      <w:r>
        <w:br/>
      </w:r>
      <w:r>
        <w:rPr>
          <w:rFonts w:ascii="Times New Roman"/>
          <w:b w:val="false"/>
          <w:i w:val="false"/>
          <w:color w:val="000000"/>
          <w:sz w:val="28"/>
        </w:rPr>
        <w:t>
      Аудан (облыстық маңызы бар қала) ауқымындағы төтенше жағдайлардың алдын алу және оларды жою 6534 мың теңге.</w:t>
      </w:r>
      <w:r>
        <w:br/>
      </w:r>
      <w:r>
        <w:rPr>
          <w:rFonts w:ascii="Times New Roman"/>
          <w:b w:val="false"/>
          <w:i w:val="false"/>
          <w:color w:val="000000"/>
          <w:sz w:val="28"/>
        </w:rPr>
        <w:t>
</w:t>
      </w:r>
      <w:r>
        <w:rPr>
          <w:rFonts w:ascii="Times New Roman"/>
          <w:b w:val="false"/>
          <w:i w:val="false"/>
          <w:color w:val="000000"/>
          <w:sz w:val="28"/>
        </w:rPr>
        <w:t>
      3-ші функционалдық тобы "Қоғамдық тәртіп, қауіпсіздік, құқықтық, сот қылмыстық – атқару қызметі" бойынша 5054,0 мың теңге қарастырылып отыр.</w:t>
      </w:r>
      <w:r>
        <w:br/>
      </w:r>
      <w:r>
        <w:rPr>
          <w:rFonts w:ascii="Times New Roman"/>
          <w:b w:val="false"/>
          <w:i w:val="false"/>
          <w:color w:val="000000"/>
          <w:sz w:val="28"/>
        </w:rPr>
        <w:t>
</w:t>
      </w:r>
      <w:r>
        <w:rPr>
          <w:rFonts w:ascii="Times New Roman"/>
          <w:b w:val="false"/>
          <w:i w:val="false"/>
          <w:color w:val="000000"/>
          <w:sz w:val="28"/>
        </w:rPr>
        <w:t>
      4-ші функционалдық тобы "Бiлiм беру" саласына 1373810 мың теңге сомасында;</w:t>
      </w:r>
      <w:r>
        <w:br/>
      </w:r>
      <w:r>
        <w:rPr>
          <w:rFonts w:ascii="Times New Roman"/>
          <w:b w:val="false"/>
          <w:i w:val="false"/>
          <w:color w:val="000000"/>
          <w:sz w:val="28"/>
        </w:rPr>
        <w:t>
      Ауданның (облыстық маңызы бар қаланың) құрылыс бөлімі 3290 мың теңге, соның ішінде:</w:t>
      </w:r>
      <w:r>
        <w:br/>
      </w:r>
      <w:r>
        <w:rPr>
          <w:rFonts w:ascii="Times New Roman"/>
          <w:b w:val="false"/>
          <w:i w:val="false"/>
          <w:color w:val="000000"/>
          <w:sz w:val="28"/>
        </w:rPr>
        <w:t>
      Білім беру объектілерін салу және реконструкциялау 3290 мың теңге.</w:t>
      </w:r>
      <w:r>
        <w:br/>
      </w:r>
      <w:r>
        <w:rPr>
          <w:rFonts w:ascii="Times New Roman"/>
          <w:b w:val="false"/>
          <w:i w:val="false"/>
          <w:color w:val="000000"/>
          <w:sz w:val="28"/>
        </w:rPr>
        <w:t>
</w:t>
      </w:r>
      <w:r>
        <w:rPr>
          <w:rFonts w:ascii="Times New Roman"/>
          <w:b w:val="false"/>
          <w:i w:val="false"/>
          <w:color w:val="000000"/>
          <w:sz w:val="28"/>
        </w:rPr>
        <w:t>
      6 функционалдық тобы бойынша "Әлеуметтiк көмек және әлеуметтiк қамсыздандыру" саласына 173195 мың теңге сомасында.</w:t>
      </w:r>
      <w:r>
        <w:br/>
      </w:r>
      <w:r>
        <w:rPr>
          <w:rFonts w:ascii="Times New Roman"/>
          <w:b w:val="false"/>
          <w:i w:val="false"/>
          <w:color w:val="000000"/>
          <w:sz w:val="28"/>
        </w:rPr>
        <w:t>
</w:t>
      </w:r>
      <w:r>
        <w:rPr>
          <w:rFonts w:ascii="Times New Roman"/>
          <w:b w:val="false"/>
          <w:i w:val="false"/>
          <w:color w:val="000000"/>
          <w:sz w:val="28"/>
        </w:rPr>
        <w:t>
      7 функционалдық тобы "Тұрғын үй-коммуналдық шаруашылық" бойынша 312141 мың теңге сомасында;</w:t>
      </w:r>
      <w:r>
        <w:br/>
      </w:r>
      <w:r>
        <w:rPr>
          <w:rFonts w:ascii="Times New Roman"/>
          <w:b w:val="false"/>
          <w:i w:val="false"/>
          <w:color w:val="000000"/>
          <w:sz w:val="28"/>
        </w:rPr>
        <w:t>
      Ауданның (облыстық маңызы бар қаланың) құрылыс бөлімі 4000 мың теңге, соның ішінде:</w:t>
      </w:r>
      <w:r>
        <w:br/>
      </w:r>
      <w:r>
        <w:rPr>
          <w:rFonts w:ascii="Times New Roman"/>
          <w:b w:val="false"/>
          <w:i w:val="false"/>
          <w:color w:val="000000"/>
          <w:sz w:val="28"/>
        </w:rPr>
        <w:t>
      Ауданның (облыстық маңызы бар қаланың) ветеринария бөлімі 7077 мың теңге, соның ішінде:</w:t>
      </w:r>
      <w:r>
        <w:br/>
      </w:r>
      <w:r>
        <w:rPr>
          <w:rFonts w:ascii="Times New Roman"/>
          <w:b w:val="false"/>
          <w:i w:val="false"/>
          <w:color w:val="000000"/>
          <w:sz w:val="28"/>
        </w:rPr>
        <w:t>
      Жергілікті деңгейде ветеринария саласындағы мемлекеттік саясатты іске асыру жөніндегі қызметтер 3268 мың теңге;</w:t>
      </w:r>
      <w:r>
        <w:br/>
      </w:r>
      <w:r>
        <w:rPr>
          <w:rFonts w:ascii="Times New Roman"/>
          <w:b w:val="false"/>
          <w:i w:val="false"/>
          <w:color w:val="000000"/>
          <w:sz w:val="28"/>
        </w:rPr>
        <w:t>
      "Мемлекеттік органдарды материалдық-техникалық жарақтандыру 260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 3129 мың теңге;</w:t>
      </w:r>
      <w:r>
        <w:br/>
      </w:r>
      <w:r>
        <w:rPr>
          <w:rFonts w:ascii="Times New Roman"/>
          <w:b w:val="false"/>
          <w:i w:val="false"/>
          <w:color w:val="000000"/>
          <w:sz w:val="28"/>
        </w:rPr>
        <w:t>
      Ауданның (облыстық маңызы бар қаланың) тұрғын үй-коммуналдық шаруашылық, жолаушылар көлігі және автомобиль жолдары бөлімі 529 мың теңге, соның ішінде:</w:t>
      </w:r>
      <w:r>
        <w:br/>
      </w:r>
      <w:r>
        <w:rPr>
          <w:rFonts w:ascii="Times New Roman"/>
          <w:b w:val="false"/>
          <w:i w:val="false"/>
          <w:color w:val="000000"/>
          <w:sz w:val="28"/>
        </w:rPr>
        <w:t>
      Мемлекеттік тұрғын үй қорының сақталуын ұйымдастыру 529 мың теңге.</w:t>
      </w:r>
      <w:r>
        <w:br/>
      </w:r>
      <w:r>
        <w:rPr>
          <w:rFonts w:ascii="Times New Roman"/>
          <w:b w:val="false"/>
          <w:i w:val="false"/>
          <w:color w:val="000000"/>
          <w:sz w:val="28"/>
        </w:rPr>
        <w:t>
</w:t>
      </w:r>
      <w:r>
        <w:rPr>
          <w:rFonts w:ascii="Times New Roman"/>
          <w:b w:val="false"/>
          <w:i w:val="false"/>
          <w:color w:val="000000"/>
          <w:sz w:val="28"/>
        </w:rPr>
        <w:t>
      8 функционалдық тобы "Мәдениет, спорт, туризм және ақпараттық кеңістік" бойынша 49350 мың теңге сомасында.</w:t>
      </w:r>
      <w:r>
        <w:br/>
      </w:r>
      <w:r>
        <w:rPr>
          <w:rFonts w:ascii="Times New Roman"/>
          <w:b w:val="false"/>
          <w:i w:val="false"/>
          <w:color w:val="000000"/>
          <w:sz w:val="28"/>
        </w:rPr>
        <w:t>
</w:t>
      </w:r>
      <w:r>
        <w:rPr>
          <w:rFonts w:ascii="Times New Roman"/>
          <w:b w:val="false"/>
          <w:i w:val="false"/>
          <w:color w:val="000000"/>
          <w:sz w:val="28"/>
        </w:rPr>
        <w:t>
      10 функционалдық тобы "Ауыл, су, орман, балық шаруашылығы, ерекше қорғалатын табиғи аумақтар, қоршаған ортаны және жануарлар дүниесін қорғау, жер қатынастары" бойынша 83510 мың теңге сомасында;</w:t>
      </w:r>
      <w:r>
        <w:br/>
      </w:r>
      <w:r>
        <w:rPr>
          <w:rFonts w:ascii="Times New Roman"/>
          <w:b w:val="false"/>
          <w:i w:val="false"/>
          <w:color w:val="000000"/>
          <w:sz w:val="28"/>
        </w:rPr>
        <w:t>
      Қаңғыбас иттер мен мысықтарды аулауды және жоюды ұйымдастыру 420 мың теңге.</w:t>
      </w:r>
      <w:r>
        <w:br/>
      </w:r>
      <w:r>
        <w:rPr>
          <w:rFonts w:ascii="Times New Roman"/>
          <w:b w:val="false"/>
          <w:i w:val="false"/>
          <w:color w:val="000000"/>
          <w:sz w:val="28"/>
        </w:rPr>
        <w:t>
</w:t>
      </w:r>
      <w:r>
        <w:rPr>
          <w:rFonts w:ascii="Times New Roman"/>
          <w:b w:val="false"/>
          <w:i w:val="false"/>
          <w:color w:val="000000"/>
          <w:sz w:val="28"/>
        </w:rPr>
        <w:t>
      11 функционалдық тобы "Өнеркәсіп, сәулет, қала құрылысы және құрылыс қызметі" бойынша 8519,0 мың теңге сомасында.</w:t>
      </w:r>
      <w:r>
        <w:br/>
      </w:r>
      <w:r>
        <w:rPr>
          <w:rFonts w:ascii="Times New Roman"/>
          <w:b w:val="false"/>
          <w:i w:val="false"/>
          <w:color w:val="000000"/>
          <w:sz w:val="28"/>
        </w:rPr>
        <w:t>
</w:t>
      </w:r>
      <w:r>
        <w:rPr>
          <w:rFonts w:ascii="Times New Roman"/>
          <w:b w:val="false"/>
          <w:i w:val="false"/>
          <w:color w:val="000000"/>
          <w:sz w:val="28"/>
        </w:rPr>
        <w:t>
      12 функционалдық тобы "Көлік және коммуникация" бойынша 42996 мың теңге сомасында.</w:t>
      </w:r>
      <w:r>
        <w:br/>
      </w:r>
      <w:r>
        <w:rPr>
          <w:rFonts w:ascii="Times New Roman"/>
          <w:b w:val="false"/>
          <w:i w:val="false"/>
          <w:color w:val="000000"/>
          <w:sz w:val="28"/>
        </w:rPr>
        <w:t>
</w:t>
      </w:r>
      <w:r>
        <w:rPr>
          <w:rFonts w:ascii="Times New Roman"/>
          <w:b w:val="false"/>
          <w:i w:val="false"/>
          <w:color w:val="000000"/>
          <w:sz w:val="28"/>
        </w:rPr>
        <w:t>
      13 функционалдық тобы "Басқалары" бойынша 8982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Алматы облысы Сарқан аудандық мәслихатының 2010.02.04 </w:t>
      </w:r>
      <w:r>
        <w:rPr>
          <w:rFonts w:ascii="Times New Roman"/>
          <w:b w:val="false"/>
          <w:i w:val="false"/>
          <w:color w:val="000000"/>
          <w:sz w:val="28"/>
        </w:rPr>
        <w:t>N 30-189</w:t>
      </w:r>
      <w:r>
        <w:rPr>
          <w:rFonts w:ascii="Times New Roman"/>
          <w:b w:val="false"/>
          <w:i w:val="false"/>
          <w:color w:val="ff0000"/>
          <w:sz w:val="28"/>
        </w:rPr>
        <w:t xml:space="preserve"> 2010 жылдың 1 қаңтарынан бастап қолданысқа енгізіледі); 2010.04.19 </w:t>
      </w:r>
      <w:r>
        <w:rPr>
          <w:rFonts w:ascii="Times New Roman"/>
          <w:b w:val="false"/>
          <w:i w:val="false"/>
          <w:color w:val="000000"/>
          <w:sz w:val="28"/>
        </w:rPr>
        <w:t>N 33-207</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Қазақстан Республикасында 2005-2010 жылдарға арналған білім беруді дамытудың мемлекеттік бағдарламасын іске асыру үшін аудандық бюджетке бөлінген ағымдағы нысаналы трансферттер есебінен төменгілер бекітілсін:</w:t>
      </w:r>
      <w:r>
        <w:br/>
      </w:r>
      <w:r>
        <w:rPr>
          <w:rFonts w:ascii="Times New Roman"/>
          <w:b w:val="false"/>
          <w:i w:val="false"/>
          <w:color w:val="000000"/>
          <w:sz w:val="28"/>
        </w:rPr>
        <w:t>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беретін мемлекеттік мекемелерді физика, химия, биология кабинеттерін оқу жабдығымен жарақтандыруға 12291,0 мың теңге;</w:t>
      </w:r>
      <w:r>
        <w:br/>
      </w:r>
      <w:r>
        <w:rPr>
          <w:rFonts w:ascii="Times New Roman"/>
          <w:b w:val="false"/>
          <w:i w:val="false"/>
          <w:color w:val="000000"/>
          <w:sz w:val="28"/>
        </w:rPr>
        <w:t>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жалпы орта білім беру мекемелерінде лингафондық және мультимедиялық кабинеттерді құру үшін 11082,0 мың теңге;</w:t>
      </w:r>
      <w:r>
        <w:br/>
      </w:r>
      <w:r>
        <w:rPr>
          <w:rFonts w:ascii="Times New Roman"/>
          <w:b w:val="false"/>
          <w:i w:val="false"/>
          <w:color w:val="000000"/>
          <w:sz w:val="28"/>
        </w:rPr>
        <w:t>
      </w:t>
      </w:r>
      <w:r>
        <w:rPr>
          <w:rFonts w:ascii="Times New Roman"/>
          <w:b w:val="false"/>
          <w:i w:val="false"/>
          <w:color w:val="000000"/>
          <w:sz w:val="28"/>
        </w:rPr>
        <w:t>6-қосымшаға</w:t>
      </w:r>
      <w:r>
        <w:rPr>
          <w:rFonts w:ascii="Times New Roman"/>
          <w:b w:val="false"/>
          <w:i w:val="false"/>
          <w:color w:val="000000"/>
          <w:sz w:val="28"/>
        </w:rPr>
        <w:t xml:space="preserve"> сәйкес, жалпы орта білім берудің мемлекеттік жүйесіне "Өзін-өзі тану" пәні бойынша оқу материалдарымен қамтамасыз етуге 4063,0 мың теңге;</w:t>
      </w:r>
      <w:r>
        <w:br/>
      </w:r>
      <w:r>
        <w:rPr>
          <w:rFonts w:ascii="Times New Roman"/>
          <w:b w:val="false"/>
          <w:i w:val="false"/>
          <w:color w:val="000000"/>
          <w:sz w:val="28"/>
        </w:rPr>
        <w:t>
      </w:t>
      </w:r>
      <w:r>
        <w:rPr>
          <w:rFonts w:ascii="Times New Roman"/>
          <w:b w:val="false"/>
          <w:i w:val="false"/>
          <w:color w:val="000000"/>
          <w:sz w:val="28"/>
        </w:rPr>
        <w:t>7-қосымшаға</w:t>
      </w:r>
      <w:r>
        <w:rPr>
          <w:rFonts w:ascii="Times New Roman"/>
          <w:b w:val="false"/>
          <w:i w:val="false"/>
          <w:color w:val="000000"/>
          <w:sz w:val="28"/>
        </w:rPr>
        <w:t xml:space="preserve"> сәйкес, мектепке дейінгі тәрбие беру ұйымдарына "Өзін-өзі тану" пәні бойынша оқу материалдарымен қамтамасыз етуге 217,0 мың теңге;</w:t>
      </w:r>
      <w:r>
        <w:br/>
      </w:r>
      <w:r>
        <w:rPr>
          <w:rFonts w:ascii="Times New Roman"/>
          <w:b w:val="false"/>
          <w:i w:val="false"/>
          <w:color w:val="000000"/>
          <w:sz w:val="28"/>
        </w:rPr>
        <w:t>
      </w:t>
      </w:r>
      <w:r>
        <w:rPr>
          <w:rFonts w:ascii="Times New Roman"/>
          <w:b w:val="false"/>
          <w:i w:val="false"/>
          <w:color w:val="000000"/>
          <w:sz w:val="28"/>
        </w:rPr>
        <w:t>8-қосымшаға</w:t>
      </w:r>
      <w:r>
        <w:rPr>
          <w:rFonts w:ascii="Times New Roman"/>
          <w:b w:val="false"/>
          <w:i w:val="false"/>
          <w:color w:val="000000"/>
          <w:sz w:val="28"/>
        </w:rPr>
        <w:t xml:space="preserve"> сәйкес, жалпы орта білім беруді ақпараттандыруға 8018,0 мың теңге.</w:t>
      </w:r>
      <w:r>
        <w:br/>
      </w:r>
      <w:r>
        <w:rPr>
          <w:rFonts w:ascii="Times New Roman"/>
          <w:b w:val="false"/>
          <w:i w:val="false"/>
          <w:color w:val="000000"/>
          <w:sz w:val="28"/>
        </w:rPr>
        <w:t>
</w:t>
      </w:r>
      <w:r>
        <w:rPr>
          <w:rFonts w:ascii="Times New Roman"/>
          <w:b w:val="false"/>
          <w:i w:val="false"/>
          <w:color w:val="000000"/>
          <w:sz w:val="28"/>
        </w:rPr>
        <w:t>
      6. Табысы аз отбасыларындағы 18 жасқа дейінгі балаларға жәрдемақы төлеу үшін республикалық бюджеттен 7700,0 мың теңге </w:t>
      </w:r>
      <w:r>
        <w:rPr>
          <w:rFonts w:ascii="Times New Roman"/>
          <w:b w:val="false"/>
          <w:i w:val="false"/>
          <w:color w:val="000000"/>
          <w:sz w:val="28"/>
        </w:rPr>
        <w:t>9-қосымшаға</w:t>
      </w:r>
      <w:r>
        <w:rPr>
          <w:rFonts w:ascii="Times New Roman"/>
          <w:b w:val="false"/>
          <w:i w:val="false"/>
          <w:color w:val="000000"/>
          <w:sz w:val="28"/>
        </w:rPr>
        <w:t xml:space="preserve"> сәйкес,бекітілсін.</w:t>
      </w:r>
      <w:r>
        <w:br/>
      </w:r>
      <w:r>
        <w:rPr>
          <w:rFonts w:ascii="Times New Roman"/>
          <w:b w:val="false"/>
          <w:i w:val="false"/>
          <w:color w:val="000000"/>
          <w:sz w:val="28"/>
        </w:rPr>
        <w:t>
</w:t>
      </w:r>
      <w:r>
        <w:rPr>
          <w:rFonts w:ascii="Times New Roman"/>
          <w:b w:val="false"/>
          <w:i w:val="false"/>
          <w:color w:val="000000"/>
          <w:sz w:val="28"/>
        </w:rPr>
        <w:t>
      7. Мемлекеттік атаулы әлеуметтік көмек республикалық бюджеттен 6500,0 мың теңге көлемінде </w:t>
      </w:r>
      <w:r>
        <w:rPr>
          <w:rFonts w:ascii="Times New Roman"/>
          <w:b w:val="false"/>
          <w:i w:val="false"/>
          <w:color w:val="000000"/>
          <w:sz w:val="28"/>
        </w:rPr>
        <w:t>10-қосымшаға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Әлеуметтік жұмыс орындарын құруға ағымдағы нысаналы трансферттер есебінен республикалық бюджеттен 11400,0 мың теңге көлемінде </w:t>
      </w:r>
      <w:r>
        <w:rPr>
          <w:rFonts w:ascii="Times New Roman"/>
          <w:b w:val="false"/>
          <w:i w:val="false"/>
          <w:color w:val="000000"/>
          <w:sz w:val="28"/>
        </w:rPr>
        <w:t>11-қосымшаға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Жастар тәжірибесі бағдарламаларын кеңейтуге ағымдағы нысаналы трансферттер есебінен республикалық бюджеттен 7800,0 мың теңге көлемінде </w:t>
      </w:r>
      <w:r>
        <w:rPr>
          <w:rFonts w:ascii="Times New Roman"/>
          <w:b w:val="false"/>
          <w:i w:val="false"/>
          <w:color w:val="000000"/>
          <w:sz w:val="28"/>
        </w:rPr>
        <w:t>12-қосымшаға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Халыққа тұрғын үй көмегін көрсетуге облыстық бюджеттен ағымдағы нысаналы трансферттер есебінен 23909,0 мың теңге көлемінде </w:t>
      </w:r>
      <w:r>
        <w:rPr>
          <w:rFonts w:ascii="Times New Roman"/>
          <w:b w:val="false"/>
          <w:i w:val="false"/>
          <w:color w:val="000000"/>
          <w:sz w:val="28"/>
        </w:rPr>
        <w:t>13-қосымшаға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Облыс әкімінің гранты облыстық бюджеттен ағымдағы нысаналы трансферттер есебінен 1876,0 мың теңге көлемінде </w:t>
      </w:r>
      <w:r>
        <w:rPr>
          <w:rFonts w:ascii="Times New Roman"/>
          <w:b w:val="false"/>
          <w:i w:val="false"/>
          <w:color w:val="000000"/>
          <w:sz w:val="28"/>
        </w:rPr>
        <w:t>14-қосымшаға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Қазақстан Республикасында 2008-2010 жылдарға арналған тұрғын үй құрылысын дамытудың Мемлекеттік бағдарламасын жүзеге асыруға 2010 жылға арналған аудандық бюджетке дамытуға бөлінген мақсатты трансферттер есебінен төменгілерді бекітілсін:</w:t>
      </w:r>
      <w:r>
        <w:br/>
      </w:r>
      <w:r>
        <w:rPr>
          <w:rFonts w:ascii="Times New Roman"/>
          <w:b w:val="false"/>
          <w:i w:val="false"/>
          <w:color w:val="000000"/>
          <w:sz w:val="28"/>
        </w:rPr>
        <w:t>
      </w:t>
      </w:r>
      <w:r>
        <w:rPr>
          <w:rFonts w:ascii="Times New Roman"/>
          <w:b w:val="false"/>
          <w:i w:val="false"/>
          <w:color w:val="000000"/>
          <w:sz w:val="28"/>
        </w:rPr>
        <w:t>15-қосымшаға</w:t>
      </w:r>
      <w:r>
        <w:rPr>
          <w:rFonts w:ascii="Times New Roman"/>
          <w:b w:val="false"/>
          <w:i w:val="false"/>
          <w:color w:val="000000"/>
          <w:sz w:val="28"/>
        </w:rPr>
        <w:t xml:space="preserve"> сәйкес мемлекеттік коммуналдық тұрғын үй қорының тұрғын үй құрылысына республикалық бюджеттен берілген нысаналы даму трансферттерінің сомасы 31346,0 мың теңге, облыстық бюджеттен берілген нысаналы даму трансферттерінің сомасы 3444,0 мың теңге бекітілсін;</w:t>
      </w:r>
      <w:r>
        <w:br/>
      </w:r>
      <w:r>
        <w:rPr>
          <w:rFonts w:ascii="Times New Roman"/>
          <w:b w:val="false"/>
          <w:i w:val="false"/>
          <w:color w:val="000000"/>
          <w:sz w:val="28"/>
        </w:rPr>
        <w:t>
      </w:t>
      </w:r>
      <w:r>
        <w:rPr>
          <w:rFonts w:ascii="Times New Roman"/>
          <w:b w:val="false"/>
          <w:i w:val="false"/>
          <w:color w:val="000000"/>
          <w:sz w:val="28"/>
        </w:rPr>
        <w:t>16-қосымшаға</w:t>
      </w:r>
      <w:r>
        <w:rPr>
          <w:rFonts w:ascii="Times New Roman"/>
          <w:b w:val="false"/>
          <w:i w:val="false"/>
          <w:color w:val="000000"/>
          <w:sz w:val="28"/>
        </w:rPr>
        <w:t xml:space="preserve"> сәйкес инженерлік коммуникациялық жүйесін дамытуға республикалық бюджеттен нысаналы даму трансферттердің сомасы 49279,0 мың теңге және облыстық бюджеттен 15164,0 мың теңге бекітілсін;</w:t>
      </w:r>
      <w:r>
        <w:br/>
      </w:r>
      <w:r>
        <w:rPr>
          <w:rFonts w:ascii="Times New Roman"/>
          <w:b w:val="false"/>
          <w:i w:val="false"/>
          <w:color w:val="000000"/>
          <w:sz w:val="28"/>
        </w:rPr>
        <w:t>
      </w:t>
      </w:r>
      <w:r>
        <w:rPr>
          <w:rFonts w:ascii="Times New Roman"/>
          <w:b w:val="false"/>
          <w:i w:val="false"/>
          <w:color w:val="000000"/>
          <w:sz w:val="28"/>
        </w:rPr>
        <w:t>17-қосымшаға</w:t>
      </w:r>
      <w:r>
        <w:rPr>
          <w:rFonts w:ascii="Times New Roman"/>
          <w:b w:val="false"/>
          <w:i w:val="false"/>
          <w:color w:val="000000"/>
          <w:sz w:val="28"/>
        </w:rPr>
        <w:t xml:space="preserve"> сәйкес жол картасы шеңберінде өңірлік жұмыспен қамту және кадрларды қайта даярлау стратегиясын жүзеге асыру аясында облыстық бюджет қаражаты есебінен берілетін нысаналы даму трансферттердің сомасы 105000,0 мың теңге бекітілсін;</w:t>
      </w:r>
      <w:r>
        <w:br/>
      </w:r>
      <w:r>
        <w:rPr>
          <w:rFonts w:ascii="Times New Roman"/>
          <w:b w:val="false"/>
          <w:i w:val="false"/>
          <w:color w:val="000000"/>
          <w:sz w:val="28"/>
        </w:rPr>
        <w:t>
      </w:t>
      </w:r>
      <w:r>
        <w:rPr>
          <w:rFonts w:ascii="Times New Roman"/>
          <w:b w:val="false"/>
          <w:i w:val="false"/>
          <w:color w:val="000000"/>
          <w:sz w:val="28"/>
        </w:rPr>
        <w:t>18-қосымшаға</w:t>
      </w:r>
      <w:r>
        <w:rPr>
          <w:rFonts w:ascii="Times New Roman"/>
          <w:b w:val="false"/>
          <w:i w:val="false"/>
          <w:color w:val="000000"/>
          <w:sz w:val="28"/>
        </w:rPr>
        <w:t xml:space="preserve"> сәйкес жол картасы шеңберінде білім беру объектілерін ағымды және күрделі жөндеу жұмыстарына ағымдағы нысаналы трансферттер есебінен республикалық бюджеттен 47500,0 мың теңге және облыстық бюджеттен 23500,0 мың теңге бекітілсін.</w:t>
      </w:r>
      <w:r>
        <w:br/>
      </w:r>
      <w:r>
        <w:rPr>
          <w:rFonts w:ascii="Times New Roman"/>
          <w:b w:val="false"/>
          <w:i w:val="false"/>
          <w:color w:val="000000"/>
          <w:sz w:val="28"/>
        </w:rPr>
        <w:t>
      </w:t>
      </w:r>
      <w:r>
        <w:rPr>
          <w:rFonts w:ascii="Times New Roman"/>
          <w:b w:val="false"/>
          <w:i w:val="false"/>
          <w:color w:val="000000"/>
          <w:sz w:val="28"/>
        </w:rPr>
        <w:t>19-қосымша</w:t>
      </w:r>
      <w:r>
        <w:rPr>
          <w:rFonts w:ascii="Times New Roman"/>
          <w:b w:val="false"/>
          <w:i w:val="false"/>
          <w:color w:val="000000"/>
          <w:sz w:val="28"/>
        </w:rPr>
        <w:t xml:space="preserve"> жол картасы шеңберінде елді мекендерді абаттандыруға және көгалдандыруға ағымдағы нысаналы трансферттер есебінен республикалық бюджеттен 16667,0 мың теңге және облыстық бюджеттен 8333,0 мың теңге бекітілсін.</w:t>
      </w:r>
      <w:r>
        <w:br/>
      </w:r>
      <w:r>
        <w:rPr>
          <w:rFonts w:ascii="Times New Roman"/>
          <w:b w:val="false"/>
          <w:i w:val="false"/>
          <w:color w:val="000000"/>
          <w:sz w:val="28"/>
        </w:rPr>
        <w:t>
      </w:t>
      </w:r>
      <w:r>
        <w:rPr>
          <w:rFonts w:ascii="Times New Roman"/>
          <w:b w:val="false"/>
          <w:i w:val="false"/>
          <w:color w:val="000000"/>
          <w:sz w:val="28"/>
        </w:rPr>
        <w:t>20-қосымшаға</w:t>
      </w:r>
      <w:r>
        <w:rPr>
          <w:rFonts w:ascii="Times New Roman"/>
          <w:b w:val="false"/>
          <w:i w:val="false"/>
          <w:color w:val="000000"/>
          <w:sz w:val="28"/>
        </w:rPr>
        <w:t xml:space="preserve"> сәйкес жол картасы шеңберінде жолдарды жөндеуге арналған ағымдағы нысаналы трансферттер есебінен республикалық бюджеттен 13468,0 мың теңге және облыстық бюджеттен 6732,0 мың теңге бекітілсін.</w:t>
      </w:r>
      <w:r>
        <w:br/>
      </w:r>
      <w:r>
        <w:rPr>
          <w:rFonts w:ascii="Times New Roman"/>
          <w:b w:val="false"/>
          <w:i w:val="false"/>
          <w:color w:val="000000"/>
          <w:sz w:val="28"/>
        </w:rPr>
        <w:t>
      </w:t>
      </w:r>
      <w:r>
        <w:rPr>
          <w:rFonts w:ascii="Times New Roman"/>
          <w:b w:val="false"/>
          <w:i w:val="false"/>
          <w:color w:val="000000"/>
          <w:sz w:val="28"/>
        </w:rPr>
        <w:t>21-қосымшаға</w:t>
      </w:r>
      <w:r>
        <w:rPr>
          <w:rFonts w:ascii="Times New Roman"/>
          <w:b w:val="false"/>
          <w:i w:val="false"/>
          <w:color w:val="000000"/>
          <w:sz w:val="28"/>
        </w:rPr>
        <w:t xml:space="preserve"> сәйкес эпизоотияға қарсы іс шаралар жүргізуге арналған республикалық бюджет қаражатынан ағымдағы нысаналы трансферттер арқылы 37675,0 мың теңге бекітілсін.</w:t>
      </w:r>
      <w:r>
        <w:br/>
      </w:r>
      <w:r>
        <w:rPr>
          <w:rFonts w:ascii="Times New Roman"/>
          <w:b w:val="false"/>
          <w:i w:val="false"/>
          <w:color w:val="000000"/>
          <w:sz w:val="28"/>
        </w:rPr>
        <w:t>
      </w:t>
      </w:r>
      <w:r>
        <w:rPr>
          <w:rFonts w:ascii="Times New Roman"/>
          <w:b w:val="false"/>
          <w:i w:val="false"/>
          <w:color w:val="000000"/>
          <w:sz w:val="28"/>
        </w:rPr>
        <w:t>22-қосымшаға</w:t>
      </w:r>
      <w:r>
        <w:rPr>
          <w:rFonts w:ascii="Times New Roman"/>
          <w:b w:val="false"/>
          <w:i w:val="false"/>
          <w:color w:val="000000"/>
          <w:sz w:val="28"/>
        </w:rPr>
        <w:t xml:space="preserve"> сәйкес Ұлы жеңістің 65-жылдығын мерекелеуге байланысты бір жолғы төлемдерді беруге республикалық бюджет қаражаты есебінен ағымдағы нысаналы трансферттер арқылы 16335 мың теңге бекітілсін.</w:t>
      </w:r>
      <w:r>
        <w:br/>
      </w:r>
      <w:r>
        <w:rPr>
          <w:rFonts w:ascii="Times New Roman"/>
          <w:b w:val="false"/>
          <w:i w:val="false"/>
          <w:color w:val="000000"/>
          <w:sz w:val="28"/>
        </w:rPr>
        <w:t>
      </w:t>
      </w:r>
      <w:r>
        <w:rPr>
          <w:rFonts w:ascii="Times New Roman"/>
          <w:b w:val="false"/>
          <w:i w:val="false"/>
          <w:color w:val="000000"/>
          <w:sz w:val="28"/>
        </w:rPr>
        <w:t>23-қосымшаға</w:t>
      </w:r>
      <w:r>
        <w:rPr>
          <w:rFonts w:ascii="Times New Roman"/>
          <w:b w:val="false"/>
          <w:i w:val="false"/>
          <w:color w:val="000000"/>
          <w:sz w:val="28"/>
        </w:rPr>
        <w:t xml:space="preserve"> сәйкес сумен қамтамасыз ету объектілерін дамытуға республикалық бюджеттен 50000,0 мың теңге және облыстық бюджеттен 29500,0 мың теңге бекітілсін.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24-қосымшаға</w:t>
      </w:r>
      <w:r>
        <w:rPr>
          <w:rFonts w:ascii="Times New Roman"/>
          <w:b w:val="false"/>
          <w:i w:val="false"/>
          <w:color w:val="000000"/>
          <w:sz w:val="28"/>
        </w:rPr>
        <w:t xml:space="preserve"> сәйкес, аудандық бюджеттің орындалу барысында қысқартуға жатпайтын жергілікті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25-қосымшаға</w:t>
      </w:r>
      <w:r>
        <w:rPr>
          <w:rFonts w:ascii="Times New Roman"/>
          <w:b w:val="false"/>
          <w:i w:val="false"/>
          <w:color w:val="000000"/>
          <w:sz w:val="28"/>
        </w:rPr>
        <w:t xml:space="preserve"> сәйкес жергілікті бюджеттен бірыңғай тестілеу пунктеріне оқушыларды әкелу, олардың тұруы, тамақтануын ұйымдастыруға арналған 780, 0 мың теңге бекітілсін.</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26-қосымшаға</w:t>
      </w:r>
      <w:r>
        <w:rPr>
          <w:rFonts w:ascii="Times New Roman"/>
          <w:b w:val="false"/>
          <w:i w:val="false"/>
          <w:color w:val="000000"/>
          <w:sz w:val="28"/>
        </w:rPr>
        <w:t xml:space="preserve"> сәйкес жалпы орта білім беру мекемелерінің интернетке қосылуға және олардың тарифіне ақы төлеуге арналған 1857,0 мың теңге бекітілсін.</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27-қосымшаға</w:t>
      </w:r>
      <w:r>
        <w:rPr>
          <w:rFonts w:ascii="Times New Roman"/>
          <w:b w:val="false"/>
          <w:i w:val="false"/>
          <w:color w:val="000000"/>
          <w:sz w:val="28"/>
        </w:rPr>
        <w:t xml:space="preserve"> сәйкес білім беру саласында 9561,0 мың теңге жалпы оқыту қорына бекітілсін.</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28-қосымшаға</w:t>
      </w:r>
      <w:r>
        <w:rPr>
          <w:rFonts w:ascii="Times New Roman"/>
          <w:b w:val="false"/>
          <w:i w:val="false"/>
          <w:color w:val="000000"/>
          <w:sz w:val="28"/>
        </w:rPr>
        <w:t xml:space="preserve"> сәйкес жалпы білім беретін мектептерге шетелдік ағылшын тілі оқытушыларын тартуға 5000,0 мың теңге бекітілсін.</w:t>
      </w:r>
      <w:r>
        <w:br/>
      </w:r>
      <w:r>
        <w:rPr>
          <w:rFonts w:ascii="Times New Roman"/>
          <w:b w:val="false"/>
          <w:i w:val="false"/>
          <w:color w:val="000000"/>
          <w:sz w:val="28"/>
        </w:rPr>
        <w:t>
</w:t>
      </w:r>
      <w:r>
        <w:rPr>
          <w:rFonts w:ascii="Times New Roman"/>
          <w:b w:val="false"/>
          <w:i w:val="false"/>
          <w:color w:val="000000"/>
          <w:sz w:val="28"/>
        </w:rPr>
        <w:t>
      18. Қазақстан Республикасында 2005-2010 жылдарға арналған білім беруді дамытудың мемлекеттік бағдарламасын іске асыру үшін </w:t>
      </w:r>
      <w:r>
        <w:rPr>
          <w:rFonts w:ascii="Times New Roman"/>
          <w:b w:val="false"/>
          <w:i w:val="false"/>
          <w:color w:val="000000"/>
          <w:sz w:val="28"/>
        </w:rPr>
        <w:t>29-қосымшаға</w:t>
      </w:r>
      <w:r>
        <w:rPr>
          <w:rFonts w:ascii="Times New Roman"/>
          <w:b w:val="false"/>
          <w:i w:val="false"/>
          <w:color w:val="000000"/>
          <w:sz w:val="28"/>
        </w:rPr>
        <w:t xml:space="preserve"> сәйкес білім ұйымдарын күрделі жөндеу және олардың материалдық- техникалық базасын нығайту жөніндегі іс-шараларын іске асыруға арналған 84200,0 мың теңге бекітілсін.</w:t>
      </w:r>
      <w:r>
        <w:br/>
      </w:r>
      <w:r>
        <w:rPr>
          <w:rFonts w:ascii="Times New Roman"/>
          <w:b w:val="false"/>
          <w:i w:val="false"/>
          <w:color w:val="000000"/>
          <w:sz w:val="28"/>
        </w:rPr>
        <w:t>
</w:t>
      </w:r>
      <w:r>
        <w:rPr>
          <w:rFonts w:ascii="Times New Roman"/>
          <w:b w:val="false"/>
          <w:i w:val="false"/>
          <w:color w:val="000000"/>
          <w:sz w:val="28"/>
        </w:rPr>
        <w:t>
      19. 2010 жылға арналған ауылдық елді мекендердегі әлеуметтік сала мамандарына әлеуметтік қолдау шараларын іске асыру үшін берілетін бюджеттік кредиттер </w:t>
      </w:r>
      <w:r>
        <w:rPr>
          <w:rFonts w:ascii="Times New Roman"/>
          <w:b w:val="false"/>
          <w:i w:val="false"/>
          <w:color w:val="000000"/>
          <w:sz w:val="28"/>
        </w:rPr>
        <w:t>30-қосымшаға</w:t>
      </w:r>
      <w:r>
        <w:rPr>
          <w:rFonts w:ascii="Times New Roman"/>
          <w:b w:val="false"/>
          <w:i w:val="false"/>
          <w:color w:val="000000"/>
          <w:sz w:val="28"/>
        </w:rPr>
        <w:t xml:space="preserve"> сәйкес, 12471,0 мың теңге бекітілсін.</w:t>
      </w:r>
      <w:r>
        <w:br/>
      </w:r>
      <w:r>
        <w:rPr>
          <w:rFonts w:ascii="Times New Roman"/>
          <w:b w:val="false"/>
          <w:i w:val="false"/>
          <w:color w:val="000000"/>
          <w:sz w:val="28"/>
        </w:rPr>
        <w:t>
</w:t>
      </w:r>
      <w:r>
        <w:rPr>
          <w:rFonts w:ascii="Times New Roman"/>
          <w:b w:val="false"/>
          <w:i w:val="false"/>
          <w:color w:val="000000"/>
          <w:sz w:val="28"/>
        </w:rPr>
        <w:t>
      20. 2010 жылға арналған ауылдық елді мекендердегі әлеуметтік сала мамандарына әлеуметтік қолдау шараларын іске асыру үшін берілетін бір жолғы көтермеақы республикалық бюджет қаражаты есебінен </w:t>
      </w:r>
      <w:r>
        <w:rPr>
          <w:rFonts w:ascii="Times New Roman"/>
          <w:b w:val="false"/>
          <w:i w:val="false"/>
          <w:color w:val="000000"/>
          <w:sz w:val="28"/>
        </w:rPr>
        <w:t>31-қосымшаға</w:t>
      </w:r>
      <w:r>
        <w:rPr>
          <w:rFonts w:ascii="Times New Roman"/>
          <w:b w:val="false"/>
          <w:i w:val="false"/>
          <w:color w:val="000000"/>
          <w:sz w:val="28"/>
        </w:rPr>
        <w:t xml:space="preserve"> сәйкес 1758,0 мың теңге сомасында нысаналы ағымдағы трансферттер сомасы бекітілсін.</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32-қосымшаға</w:t>
      </w:r>
      <w:r>
        <w:rPr>
          <w:rFonts w:ascii="Times New Roman"/>
          <w:b w:val="false"/>
          <w:i w:val="false"/>
          <w:color w:val="000000"/>
          <w:sz w:val="28"/>
        </w:rPr>
        <w:t xml:space="preserve"> сәйкес бюджет саласындағы еңбекақы қорының өзгеруіне байланысты облыстық бюджетке алымдар көлемі - 155321,0 мың теңге бекітілсін.</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33-қосымшаға</w:t>
      </w:r>
      <w:r>
        <w:rPr>
          <w:rFonts w:ascii="Times New Roman"/>
          <w:b w:val="false"/>
          <w:i w:val="false"/>
          <w:color w:val="000000"/>
          <w:sz w:val="28"/>
        </w:rPr>
        <w:t xml:space="preserve"> сәйкес, 2010 жылға арналған аудандық бюджеттің бюджеттік даму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23. Осы шешім 2010 жылдың 1 қаңтарынан қолданысқа енгізіледі.</w:t>
      </w:r>
    </w:p>
    <w:bookmarkEnd w:id="0"/>
    <w:p>
      <w:pPr>
        <w:spacing w:after="0"/>
        <w:ind w:left="0"/>
        <w:jc w:val="both"/>
      </w:pPr>
      <w:r>
        <w:rPr>
          <w:rFonts w:ascii="Times New Roman"/>
          <w:b w:val="false"/>
          <w:i/>
          <w:color w:val="000000"/>
          <w:sz w:val="28"/>
        </w:rPr>
        <w:t>      Сарқан аудандық мәслихатының</w:t>
      </w:r>
      <w:r>
        <w:br/>
      </w:r>
      <w:r>
        <w:rPr>
          <w:rFonts w:ascii="Times New Roman"/>
          <w:b w:val="false"/>
          <w:i w:val="false"/>
          <w:color w:val="000000"/>
          <w:sz w:val="28"/>
        </w:rPr>
        <w:t>
</w:t>
      </w:r>
      <w:r>
        <w:rPr>
          <w:rFonts w:ascii="Times New Roman"/>
          <w:b w:val="false"/>
          <w:i/>
          <w:color w:val="000000"/>
          <w:sz w:val="28"/>
        </w:rPr>
        <w:t>      кезекті 29 сессиясының төрағасы:            Ж. Құлахметова</w:t>
      </w:r>
    </w:p>
    <w:p>
      <w:pPr>
        <w:spacing w:after="0"/>
        <w:ind w:left="0"/>
        <w:jc w:val="both"/>
      </w:pPr>
      <w:r>
        <w:rPr>
          <w:rFonts w:ascii="Times New Roman"/>
          <w:b w:val="false"/>
          <w:i/>
          <w:color w:val="000000"/>
          <w:sz w:val="28"/>
        </w:rPr>
        <w:t>      Сарқан аудандық</w:t>
      </w:r>
      <w:r>
        <w:br/>
      </w:r>
      <w:r>
        <w:rPr>
          <w:rFonts w:ascii="Times New Roman"/>
          <w:b w:val="false"/>
          <w:i w:val="false"/>
          <w:color w:val="000000"/>
          <w:sz w:val="28"/>
        </w:rPr>
        <w:t>
</w:t>
      </w:r>
      <w:r>
        <w:rPr>
          <w:rFonts w:ascii="Times New Roman"/>
          <w:b w:val="false"/>
          <w:i/>
          <w:color w:val="000000"/>
          <w:sz w:val="28"/>
        </w:rPr>
        <w:t>      мәслихатының хатшысы:                      Ғ. Рахметқалиев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Сарқан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Т. Аязбаев</w:t>
      </w:r>
      <w:r>
        <w:br/>
      </w:r>
      <w:r>
        <w:rPr>
          <w:rFonts w:ascii="Times New Roman"/>
          <w:b w:val="false"/>
          <w:i w:val="false"/>
          <w:color w:val="000000"/>
          <w:sz w:val="28"/>
        </w:rPr>
        <w:t>
      2009 жылғы 23 желтоқсан</w:t>
      </w:r>
    </w:p>
    <w:bookmarkStart w:name="z25" w:id="1"/>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1-қосымша</w:t>
      </w:r>
    </w:p>
    <w:bookmarkEnd w:id="1"/>
    <w:bookmarkStart w:name="z80" w:id="2"/>
    <w:p>
      <w:pPr>
        <w:spacing w:after="0"/>
        <w:ind w:left="0"/>
        <w:jc w:val="left"/>
      </w:pPr>
      <w:r>
        <w:rPr>
          <w:rFonts w:ascii="Times New Roman"/>
          <w:b/>
          <w:i w:val="false"/>
          <w:color w:val="000000"/>
        </w:rPr>
        <w:t xml:space="preserve"> 
Сарқан ауданының 2010 жылға арналған бюджеті</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облысы Сарқан аудандық мәслихатының 2010.12.07 </w:t>
      </w:r>
      <w:r>
        <w:rPr>
          <w:rFonts w:ascii="Times New Roman"/>
          <w:b w:val="false"/>
          <w:i w:val="false"/>
          <w:color w:val="ff0000"/>
          <w:sz w:val="28"/>
        </w:rPr>
        <w:t>N 40-236</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73"/>
        <w:gridCol w:w="713"/>
        <w:gridCol w:w="793"/>
        <w:gridCol w:w="8653"/>
        <w:gridCol w:w="17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2560505</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127945</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12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7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r>
      <w:tr>
        <w:trPr>
          <w:trHeight w:val="22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2412688</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2412688</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2412688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3"/>
        <w:gridCol w:w="753"/>
        <w:gridCol w:w="793"/>
        <w:gridCol w:w="8733"/>
        <w:gridCol w:w="175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2576237</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173371</w:t>
            </w:r>
          </w:p>
        </w:tc>
      </w:tr>
      <w:tr>
        <w:trPr>
          <w:trHeight w:val="8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149963</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w:t>
            </w:r>
          </w:p>
        </w:tc>
      </w:tr>
      <w:tr>
        <w:trPr>
          <w:trHeight w:val="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8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98546</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94620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12688</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12688</w:t>
            </w:r>
          </w:p>
        </w:tc>
      </w:tr>
      <w:tr>
        <w:trPr>
          <w:trHeight w:val="10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w:t>
            </w:r>
          </w:p>
        </w:tc>
      </w:tr>
      <w:tr>
        <w:trPr>
          <w:trHeight w:val="13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52031</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51431</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51431</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51431</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11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1457985</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142206</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142206</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142206</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1214898</w:t>
            </w:r>
          </w:p>
        </w:tc>
      </w:tr>
      <w:tr>
        <w:trPr>
          <w:trHeight w:val="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1213684</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1199768</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100881</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95091</w:t>
            </w:r>
          </w:p>
        </w:tc>
      </w:tr>
      <w:tr>
        <w:trPr>
          <w:trHeight w:val="11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11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16691</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r>
      <w:tr>
        <w:trPr>
          <w:trHeight w:val="10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69095</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183415</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166613</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166613</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54121</w:t>
            </w:r>
          </w:p>
        </w:tc>
      </w:tr>
      <w:tr>
        <w:trPr>
          <w:trHeight w:val="14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23909</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19958</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w:t>
            </w:r>
          </w:p>
        </w:tc>
      </w:tr>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w:t>
            </w:r>
          </w:p>
        </w:tc>
      </w:tr>
      <w:tr>
        <w:trPr>
          <w:trHeight w:val="19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w:t>
            </w:r>
          </w:p>
        </w:tc>
      </w:tr>
      <w:tr>
        <w:trPr>
          <w:trHeight w:val="11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405248</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93831</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құрылыс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93167</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59187</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281983</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281983</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174225</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95266</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29434</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29434</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17497</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47147</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18864</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18864</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12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12223</w:t>
            </w:r>
          </w:p>
        </w:tc>
      </w:tr>
      <w:tr>
        <w:trPr>
          <w:trHeight w:val="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w:t>
            </w:r>
          </w:p>
        </w:tc>
      </w:tr>
      <w:tr>
        <w:trPr>
          <w:trHeight w:val="8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11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15089</w:t>
            </w:r>
          </w:p>
        </w:tc>
      </w:tr>
      <w:tr>
        <w:trPr>
          <w:trHeight w:val="8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r>
      <w:tr>
        <w:trPr>
          <w:trHeight w:val="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59300</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p>
        </w:tc>
      </w:tr>
      <w:tr>
        <w:trPr>
          <w:trHeight w:val="14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42552</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22588</w:t>
            </w:r>
          </w:p>
        </w:tc>
      </w:tr>
      <w:tr>
        <w:trPr>
          <w:trHeight w:val="11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22588</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22588</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w:t>
            </w:r>
          </w:p>
        </w:tc>
      </w:tr>
      <w:tr>
        <w:trPr>
          <w:trHeight w:val="13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11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15887</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94725</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94725</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94725</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11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94661</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w:t>
            </w:r>
          </w:p>
        </w:tc>
      </w:tr>
      <w:tr>
        <w:trPr>
          <w:trHeight w:val="10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r>
        <w:trPr>
          <w:trHeight w:val="11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73"/>
        <w:gridCol w:w="613"/>
        <w:gridCol w:w="9353"/>
        <w:gridCol w:w="17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53"/>
        <w:gridCol w:w="633"/>
        <w:gridCol w:w="673"/>
        <w:gridCol w:w="593"/>
        <w:gridCol w:w="8553"/>
        <w:gridCol w:w="177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w:t>
            </w:r>
            <w:r>
              <w:br/>
            </w:r>
            <w:r>
              <w:rPr>
                <w:rFonts w:ascii="Times New Roman"/>
                <w:b w:val="false"/>
                <w:i w:val="false"/>
                <w:color w:val="000000"/>
                <w:sz w:val="20"/>
              </w:rPr>
              <w:t>
ЖАСАЛАТЫН ОПЕРАЦИЯЛАР БОЙЫНША</w:t>
            </w:r>
            <w:r>
              <w:br/>
            </w:r>
            <w:r>
              <w:rPr>
                <w:rFonts w:ascii="Times New Roman"/>
                <w:b w:val="false"/>
                <w:i w:val="false"/>
                <w:color w:val="000000"/>
                <w:sz w:val="20"/>
              </w:rPr>
              <w:t>
САЛЬДО</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693"/>
        <w:gridCol w:w="9333"/>
        <w:gridCol w:w="171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93"/>
        <w:gridCol w:w="733"/>
        <w:gridCol w:w="713"/>
        <w:gridCol w:w="8733"/>
        <w:gridCol w:w="17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w:t>
            </w:r>
            <w:r>
              <w:br/>
            </w:r>
            <w:r>
              <w:rPr>
                <w:rFonts w:ascii="Times New Roman"/>
                <w:b w:val="false"/>
                <w:i w:val="false"/>
                <w:color w:val="000000"/>
                <w:sz w:val="20"/>
              </w:rPr>
              <w:t>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6" w:id="3"/>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2-қосымша</w:t>
      </w:r>
    </w:p>
    <w:bookmarkEnd w:id="3"/>
    <w:bookmarkStart w:name="z81" w:id="4"/>
    <w:p>
      <w:pPr>
        <w:spacing w:after="0"/>
        <w:ind w:left="0"/>
        <w:jc w:val="left"/>
      </w:pPr>
      <w:r>
        <w:rPr>
          <w:rFonts w:ascii="Times New Roman"/>
          <w:b/>
          <w:i w:val="false"/>
          <w:color w:val="000000"/>
        </w:rPr>
        <w:t xml:space="preserve"> 
Сарқан ауданының 2011 жылға арналған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73"/>
        <w:gridCol w:w="733"/>
        <w:gridCol w:w="9413"/>
        <w:gridCol w:w="1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2137157</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6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w:t>
            </w:r>
            <w:r>
              <w:br/>
            </w:r>
            <w:r>
              <w:rPr>
                <w:rFonts w:ascii="Times New Roman"/>
                <w:b w:val="false"/>
                <w:i w:val="false"/>
                <w:color w:val="000000"/>
                <w:sz w:val="20"/>
              </w:rPr>
              <w:t>
санкциялар, өндіріп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2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1996900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1996900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1996900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53"/>
        <w:gridCol w:w="773"/>
        <w:gridCol w:w="713"/>
        <w:gridCol w:w="8673"/>
        <w:gridCol w:w="18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2137157</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197561</w:t>
            </w:r>
          </w:p>
        </w:tc>
      </w:tr>
      <w:tr>
        <w:trPr>
          <w:trHeight w:val="7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174486</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12918</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46307</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44807</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115261</w:t>
            </w:r>
          </w:p>
        </w:tc>
      </w:tr>
      <w:tr>
        <w:trPr>
          <w:trHeight w:val="10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113461</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13954</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13954</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11949</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w:t>
            </w:r>
          </w:p>
        </w:tc>
      </w:tr>
      <w:tr>
        <w:trPr>
          <w:trHeight w:val="12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7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1475281</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73851</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73851</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1358395</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9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1357090</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1340410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w:t>
            </w:r>
            <w:r>
              <w:br/>
            </w:r>
            <w:r>
              <w:rPr>
                <w:rFonts w:ascii="Times New Roman"/>
                <w:b w:val="false"/>
                <w:i w:val="false"/>
                <w:color w:val="000000"/>
                <w:sz w:val="20"/>
              </w:rPr>
              <w:t>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43035</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43035</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14839</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17943</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 іс-</w:t>
            </w:r>
            <w:r>
              <w:br/>
            </w:r>
            <w:r>
              <w:rPr>
                <w:rFonts w:ascii="Times New Roman"/>
                <w:b w:val="false"/>
                <w:i w:val="false"/>
                <w:color w:val="000000"/>
                <w:sz w:val="20"/>
              </w:rPr>
              <w:t>
шараларды өткiзу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142980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124303</w:t>
            </w:r>
          </w:p>
        </w:tc>
      </w:tr>
      <w:tr>
        <w:trPr>
          <w:trHeight w:val="9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25190</w:t>
            </w:r>
          </w:p>
        </w:tc>
      </w:tr>
      <w:tr>
        <w:trPr>
          <w:trHeight w:val="16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7552</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25834</w:t>
            </w:r>
          </w:p>
        </w:tc>
      </w:tr>
      <w:tr>
        <w:trPr>
          <w:trHeight w:val="9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33329</w:t>
            </w:r>
          </w:p>
        </w:tc>
      </w:tr>
      <w:tr>
        <w:trPr>
          <w:trHeight w:val="13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18677</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18677</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19990</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10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w:t>
            </w:r>
          </w:p>
        </w:tc>
      </w:tr>
      <w:tr>
        <w:trPr>
          <w:trHeight w:val="13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спорт саласындағы мемлекеттік саясатты</w:t>
            </w:r>
            <w:r>
              <w:br/>
            </w:r>
            <w:r>
              <w:rPr>
                <w:rFonts w:ascii="Times New Roman"/>
                <w:b w:val="false"/>
                <w:i w:val="false"/>
                <w:color w:val="000000"/>
                <w:sz w:val="20"/>
              </w:rPr>
              <w:t>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63888</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160560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113799</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113799</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113321</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31761</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31761</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w:t>
            </w:r>
            <w:r>
              <w:br/>
            </w:r>
            <w:r>
              <w:rPr>
                <w:rFonts w:ascii="Times New Roman"/>
                <w:b w:val="false"/>
                <w:i w:val="false"/>
                <w:color w:val="000000"/>
                <w:sz w:val="20"/>
              </w:rPr>
              <w:t>
жоқ адамдарды жерлеу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19401</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56555</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20198</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20198</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20198</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мүшелерін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10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12522</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40689</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w:t>
            </w:r>
          </w:p>
        </w:tc>
      </w:tr>
      <w:tr>
        <w:trPr>
          <w:trHeight w:val="9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13756</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13756</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13756</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w:t>
            </w:r>
          </w:p>
        </w:tc>
      </w:tr>
      <w:tr>
        <w:trPr>
          <w:trHeight w:val="13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w:t>
            </w:r>
            <w:r>
              <w:br/>
            </w:r>
            <w:r>
              <w:rPr>
                <w:rFonts w:ascii="Times New Roman"/>
                <w:b w:val="false"/>
                <w:i w:val="false"/>
                <w:color w:val="000000"/>
                <w:sz w:val="20"/>
              </w:rPr>
              <w:t>
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30942</w:t>
            </w:r>
          </w:p>
        </w:tc>
      </w:tr>
      <w:tr>
        <w:trPr>
          <w:trHeight w:val="9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73"/>
        <w:gridCol w:w="813"/>
        <w:gridCol w:w="8833"/>
        <w:gridCol w:w="183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633"/>
        <w:gridCol w:w="633"/>
        <w:gridCol w:w="613"/>
        <w:gridCol w:w="8073"/>
        <w:gridCol w:w="185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w:t>
            </w:r>
            <w:r>
              <w:br/>
            </w:r>
            <w:r>
              <w:rPr>
                <w:rFonts w:ascii="Times New Roman"/>
                <w:b w:val="false"/>
                <w:i w:val="false"/>
                <w:color w:val="000000"/>
                <w:sz w:val="20"/>
              </w:rPr>
              <w:t>
ОПЕРАЦИЯЛАР БОЙЫНША САЛЬДО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13"/>
        <w:gridCol w:w="793"/>
        <w:gridCol w:w="8953"/>
        <w:gridCol w:w="18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13"/>
        <w:gridCol w:w="613"/>
        <w:gridCol w:w="793"/>
        <w:gridCol w:w="733"/>
        <w:gridCol w:w="7993"/>
        <w:gridCol w:w="183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7" w:id="5"/>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3-қосымша</w:t>
      </w:r>
    </w:p>
    <w:bookmarkEnd w:id="5"/>
    <w:bookmarkStart w:name="z82" w:id="6"/>
    <w:p>
      <w:pPr>
        <w:spacing w:after="0"/>
        <w:ind w:left="0"/>
        <w:jc w:val="left"/>
      </w:pPr>
      <w:r>
        <w:rPr>
          <w:rFonts w:ascii="Times New Roman"/>
          <w:b/>
          <w:i w:val="false"/>
          <w:color w:val="000000"/>
        </w:rPr>
        <w:t xml:space="preserve"> 
Сарқан ауданының 2012 жылға арналған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33"/>
        <w:gridCol w:w="673"/>
        <w:gridCol w:w="9373"/>
        <w:gridCol w:w="181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2300374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128113</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3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18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2155349</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2155349</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33"/>
        <w:gridCol w:w="753"/>
        <w:gridCol w:w="753"/>
        <w:gridCol w:w="8573"/>
        <w:gridCol w:w="18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2300374</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219936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194370</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14431</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14281</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51101</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49601</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128838</w:t>
            </w:r>
          </w:p>
        </w:tc>
      </w:tr>
      <w:tr>
        <w:trPr>
          <w:trHeight w:val="10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127038</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15464</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15464</w:t>
            </w:r>
          </w:p>
        </w:tc>
      </w:tr>
      <w:tr>
        <w:trPr>
          <w:trHeight w:val="10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w:t>
            </w:r>
          </w:p>
        </w:tc>
      </w:tr>
      <w:tr>
        <w:trPr>
          <w:trHeight w:val="15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9852</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w:t>
            </w:r>
          </w:p>
        </w:tc>
      </w:tr>
      <w:tr>
        <w:trPr>
          <w:trHeight w:val="10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1668886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82848</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82848</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82848</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1539328</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1537932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1519142</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w:t>
            </w:r>
            <w:r>
              <w:br/>
            </w:r>
            <w:r>
              <w:rPr>
                <w:rFonts w:ascii="Times New Roman"/>
                <w:b w:val="false"/>
                <w:i w:val="false"/>
                <w:color w:val="000000"/>
                <w:sz w:val="20"/>
              </w:rPr>
              <w:t>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46710</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16558</w:t>
            </w:r>
          </w:p>
        </w:tc>
      </w:tr>
      <w:tr>
        <w:trPr>
          <w:trHeight w:val="8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p>
        </w:tc>
      </w:tr>
      <w:tr>
        <w:trPr>
          <w:trHeight w:val="8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19199</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 іс-</w:t>
            </w:r>
            <w:r>
              <w:br/>
            </w:r>
            <w:r>
              <w:rPr>
                <w:rFonts w:ascii="Times New Roman"/>
                <w:b w:val="false"/>
                <w:i w:val="false"/>
                <w:color w:val="000000"/>
                <w:sz w:val="20"/>
              </w:rPr>
              <w:t>
шараларды өткiзу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156965</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136052</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136052</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28020</w:t>
            </w:r>
          </w:p>
        </w:tc>
      </w:tr>
      <w:tr>
        <w:trPr>
          <w:trHeight w:val="15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27638</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14103</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36743</w:t>
            </w:r>
          </w:p>
        </w:tc>
      </w:tr>
      <w:tr>
        <w:trPr>
          <w:trHeight w:val="13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w:t>
            </w:r>
            <w:r>
              <w:br/>
            </w:r>
            <w:r>
              <w:rPr>
                <w:rFonts w:ascii="Times New Roman"/>
                <w:b w:val="false"/>
                <w:i w:val="false"/>
                <w:color w:val="000000"/>
                <w:sz w:val="20"/>
              </w:rPr>
              <w:t>
етуге, және ымдау тілі мамандарының,</w:t>
            </w:r>
            <w:r>
              <w:br/>
            </w:r>
            <w:r>
              <w:rPr>
                <w:rFonts w:ascii="Times New Roman"/>
                <w:b w:val="false"/>
                <w:i w:val="false"/>
                <w:color w:val="000000"/>
                <w:sz w:val="20"/>
              </w:rPr>
              <w:t>
жеке көмекшілердің қызмет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7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12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19450</w:t>
            </w:r>
          </w:p>
        </w:tc>
      </w:tr>
      <w:tr>
        <w:trPr>
          <w:trHeight w:val="8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79495</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 және</w:t>
            </w:r>
            <w:r>
              <w:br/>
            </w:r>
            <w:r>
              <w:rPr>
                <w:rFonts w:ascii="Times New Roman"/>
                <w:b w:val="false"/>
                <w:i w:val="false"/>
                <w:color w:val="000000"/>
                <w:sz w:val="20"/>
              </w:rPr>
              <w:t>
(немесе) сатып алу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30511</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30511</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33984</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33984</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20759</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22433</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22433</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22433</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13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22307</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16389</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w:t>
            </w:r>
          </w:p>
        </w:tc>
      </w:tr>
      <w:tr>
        <w:trPr>
          <w:trHeight w:val="8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w:t>
            </w:r>
          </w:p>
        </w:tc>
      </w:tr>
      <w:tr>
        <w:trPr>
          <w:trHeight w:val="10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w:t>
            </w:r>
          </w:p>
        </w:tc>
      </w:tr>
      <w:tr>
        <w:trPr>
          <w:trHeight w:val="12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w:t>
            </w:r>
          </w:p>
        </w:tc>
      </w:tr>
      <w:tr>
        <w:trPr>
          <w:trHeight w:val="8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спорт саласындағы мемлекеттік саясатты</w:t>
            </w:r>
            <w:r>
              <w:br/>
            </w:r>
            <w:r>
              <w:rPr>
                <w:rFonts w:ascii="Times New Roman"/>
                <w:b w:val="false"/>
                <w:i w:val="false"/>
                <w:color w:val="000000"/>
                <w:sz w:val="20"/>
              </w:rPr>
              <w:t>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10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14027</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13827</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43944</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r>
      <w:tr>
        <w:trPr>
          <w:trHeight w:val="7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w:t>
            </w:r>
          </w:p>
        </w:tc>
      </w:tr>
      <w:tr>
        <w:trPr>
          <w:trHeight w:val="9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7448</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r>
      <w:tr>
        <w:trPr>
          <w:trHeight w:val="8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12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w:t>
            </w:r>
            <w:r>
              <w:br/>
            </w:r>
            <w:r>
              <w:rPr>
                <w:rFonts w:ascii="Times New Roman"/>
                <w:b w:val="false"/>
                <w:i w:val="false"/>
                <w:color w:val="000000"/>
                <w:sz w:val="20"/>
              </w:rPr>
              <w:t>
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ІІІ.ТАЗА БЮДЖЕТТІК КРЕДИТ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853"/>
        <w:gridCol w:w="8713"/>
        <w:gridCol w:w="18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713"/>
        <w:gridCol w:w="793"/>
        <w:gridCol w:w="553"/>
        <w:gridCol w:w="7913"/>
        <w:gridCol w:w="189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w:t>
            </w:r>
            <w:r>
              <w:br/>
            </w:r>
            <w:r>
              <w:rPr>
                <w:rFonts w:ascii="Times New Roman"/>
                <w:b w:val="false"/>
                <w:i w:val="false"/>
                <w:color w:val="000000"/>
                <w:sz w:val="20"/>
              </w:rPr>
              <w:t>
ОПЕРАЦИЯЛАР БОЙЫНША САЛЬДО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73"/>
        <w:gridCol w:w="833"/>
        <w:gridCol w:w="8693"/>
        <w:gridCol w:w="191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53"/>
        <w:gridCol w:w="893"/>
        <w:gridCol w:w="773"/>
        <w:gridCol w:w="693"/>
        <w:gridCol w:w="7253"/>
        <w:gridCol w:w="193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8" w:id="7"/>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4-қосымша</w:t>
      </w:r>
    </w:p>
    <w:bookmarkEnd w:id="7"/>
    <w:bookmarkStart w:name="z83" w:id="8"/>
    <w:p>
      <w:pPr>
        <w:spacing w:after="0"/>
        <w:ind w:left="0"/>
        <w:jc w:val="left"/>
      </w:pPr>
      <w:r>
        <w:rPr>
          <w:rFonts w:ascii="Times New Roman"/>
          <w:b/>
          <w:i w:val="false"/>
          <w:color w:val="000000"/>
        </w:rPr>
        <w:t xml:space="preserve"> 
Жалпы орта білім беретін мемлекеттік мекемелерді</w:t>
      </w:r>
      <w:r>
        <w:br/>
      </w:r>
      <w:r>
        <w:rPr>
          <w:rFonts w:ascii="Times New Roman"/>
          <w:b/>
          <w:i w:val="false"/>
          <w:color w:val="000000"/>
        </w:rPr>
        <w:t>
физика,химия,биология кабинеттерін оқу жабдығымен</w:t>
      </w:r>
      <w:r>
        <w:br/>
      </w:r>
      <w:r>
        <w:rPr>
          <w:rFonts w:ascii="Times New Roman"/>
          <w:b/>
          <w:i w:val="false"/>
          <w:color w:val="000000"/>
        </w:rPr>
        <w:t>
жарақтандыруға республикалық бюджеттен берілген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3"/>
        <w:gridCol w:w="733"/>
        <w:gridCol w:w="713"/>
        <w:gridCol w:w="693"/>
        <w:gridCol w:w="7853"/>
        <w:gridCol w:w="197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bl>
    <w:bookmarkStart w:name="z29" w:id="9"/>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5-қосымша</w:t>
      </w:r>
    </w:p>
    <w:bookmarkEnd w:id="9"/>
    <w:bookmarkStart w:name="z84" w:id="10"/>
    <w:p>
      <w:pPr>
        <w:spacing w:after="0"/>
        <w:ind w:left="0"/>
        <w:jc w:val="left"/>
      </w:pPr>
      <w:r>
        <w:rPr>
          <w:rFonts w:ascii="Times New Roman"/>
          <w:b/>
          <w:i w:val="false"/>
          <w:color w:val="000000"/>
        </w:rPr>
        <w:t xml:space="preserve"> 
Мемлекеттік жалпы орта білім беру мекемелерінде лингафондық</w:t>
      </w:r>
      <w:r>
        <w:br/>
      </w:r>
      <w:r>
        <w:rPr>
          <w:rFonts w:ascii="Times New Roman"/>
          <w:b/>
          <w:i w:val="false"/>
          <w:color w:val="000000"/>
        </w:rPr>
        <w:t>
және мультимедиялық кабинеттерді құру үшін республикалық</w:t>
      </w:r>
      <w:r>
        <w:br/>
      </w:r>
      <w:r>
        <w:rPr>
          <w:rFonts w:ascii="Times New Roman"/>
          <w:b/>
          <w:i w:val="false"/>
          <w:color w:val="000000"/>
        </w:rPr>
        <w:t>
бюджеттен берілген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Алматы облысы Сарқан аудандық мәслихатының 2010.10.25 </w:t>
      </w:r>
      <w:r>
        <w:rPr>
          <w:rFonts w:ascii="Times New Roman"/>
          <w:b w:val="false"/>
          <w:i w:val="false"/>
          <w:color w:val="ff0000"/>
          <w:sz w:val="28"/>
        </w:rPr>
        <w:t>N 38-230</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33"/>
        <w:gridCol w:w="833"/>
        <w:gridCol w:w="833"/>
        <w:gridCol w:w="653"/>
        <w:gridCol w:w="7653"/>
        <w:gridCol w:w="19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r>
    </w:tbl>
    <w:bookmarkStart w:name="z30" w:id="11"/>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6-қосымша</w:t>
      </w:r>
    </w:p>
    <w:bookmarkEnd w:id="11"/>
    <w:bookmarkStart w:name="z85" w:id="12"/>
    <w:p>
      <w:pPr>
        <w:spacing w:after="0"/>
        <w:ind w:left="0"/>
        <w:jc w:val="left"/>
      </w:pPr>
      <w:r>
        <w:rPr>
          <w:rFonts w:ascii="Times New Roman"/>
          <w:b/>
          <w:i w:val="false"/>
          <w:color w:val="000000"/>
        </w:rPr>
        <w:t xml:space="preserve"> 
Жалпы орта білім берудің мемлекеттік жүйесіне Өзін өзі тану</w:t>
      </w:r>
      <w:r>
        <w:br/>
      </w:r>
      <w:r>
        <w:rPr>
          <w:rFonts w:ascii="Times New Roman"/>
          <w:b/>
          <w:i w:val="false"/>
          <w:color w:val="000000"/>
        </w:rPr>
        <w:t>
пәні бойынша оқу материалдарымен қамту республикалық бюджеттен</w:t>
      </w:r>
      <w:r>
        <w:br/>
      </w:r>
      <w:r>
        <w:rPr>
          <w:rFonts w:ascii="Times New Roman"/>
          <w:b/>
          <w:i w:val="false"/>
          <w:color w:val="000000"/>
        </w:rPr>
        <w:t>
берілген трансферттер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33"/>
        <w:gridCol w:w="773"/>
        <w:gridCol w:w="713"/>
        <w:gridCol w:w="753"/>
        <w:gridCol w:w="7653"/>
        <w:gridCol w:w="207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4063,0</w:t>
            </w:r>
          </w:p>
        </w:tc>
      </w:tr>
    </w:tbl>
    <w:bookmarkStart w:name="z31" w:id="13"/>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7-қосымша</w:t>
      </w:r>
    </w:p>
    <w:bookmarkEnd w:id="13"/>
    <w:bookmarkStart w:name="z86" w:id="14"/>
    <w:p>
      <w:pPr>
        <w:spacing w:after="0"/>
        <w:ind w:left="0"/>
        <w:jc w:val="left"/>
      </w:pPr>
      <w:r>
        <w:rPr>
          <w:rFonts w:ascii="Times New Roman"/>
          <w:b/>
          <w:i w:val="false"/>
          <w:color w:val="000000"/>
        </w:rPr>
        <w:t xml:space="preserve"> 
Мектепке дейінгі тәрбие беру ұйымдарына Өзін өзі тану пәні</w:t>
      </w:r>
      <w:r>
        <w:br/>
      </w:r>
      <w:r>
        <w:rPr>
          <w:rFonts w:ascii="Times New Roman"/>
          <w:b/>
          <w:i w:val="false"/>
          <w:color w:val="000000"/>
        </w:rPr>
        <w:t>
бойынша оқу материалдарымен қамту республикалық бюджеттен</w:t>
      </w:r>
      <w:r>
        <w:br/>
      </w:r>
      <w:r>
        <w:rPr>
          <w:rFonts w:ascii="Times New Roman"/>
          <w:b/>
          <w:i w:val="false"/>
          <w:color w:val="000000"/>
        </w:rPr>
        <w:t>
берілген трансферттер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93"/>
        <w:gridCol w:w="793"/>
        <w:gridCol w:w="653"/>
        <w:gridCol w:w="813"/>
        <w:gridCol w:w="7773"/>
        <w:gridCol w:w="205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bl>
    <w:bookmarkStart w:name="z32" w:id="15"/>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8-қосымша</w:t>
      </w:r>
    </w:p>
    <w:bookmarkEnd w:id="15"/>
    <w:bookmarkStart w:name="z87" w:id="16"/>
    <w:p>
      <w:pPr>
        <w:spacing w:after="0"/>
        <w:ind w:left="0"/>
        <w:jc w:val="left"/>
      </w:pPr>
      <w:r>
        <w:rPr>
          <w:rFonts w:ascii="Times New Roman"/>
          <w:b/>
          <w:i w:val="false"/>
          <w:color w:val="000000"/>
        </w:rPr>
        <w:t xml:space="preserve"> 
Жалпы орта білім беруді ақпараттандыруға арналған ағымдағы</w:t>
      </w:r>
      <w:r>
        <w:br/>
      </w:r>
      <w:r>
        <w:rPr>
          <w:rFonts w:ascii="Times New Roman"/>
          <w:b/>
          <w:i w:val="false"/>
          <w:color w:val="000000"/>
        </w:rPr>
        <w:t>
нысаналы трансферттер облыстық бюджет қаражаты есебінен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13"/>
        <w:gridCol w:w="753"/>
        <w:gridCol w:w="693"/>
        <w:gridCol w:w="773"/>
        <w:gridCol w:w="7773"/>
        <w:gridCol w:w="20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8018,0</w:t>
            </w:r>
          </w:p>
        </w:tc>
      </w:tr>
    </w:tbl>
    <w:bookmarkStart w:name="z33" w:id="17"/>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9-қосымша</w:t>
      </w:r>
    </w:p>
    <w:bookmarkEnd w:id="17"/>
    <w:bookmarkStart w:name="z88" w:id="18"/>
    <w:p>
      <w:pPr>
        <w:spacing w:after="0"/>
        <w:ind w:left="0"/>
        <w:jc w:val="left"/>
      </w:pPr>
      <w:r>
        <w:rPr>
          <w:rFonts w:ascii="Times New Roman"/>
          <w:b/>
          <w:i w:val="false"/>
          <w:color w:val="000000"/>
        </w:rPr>
        <w:t xml:space="preserve"> 
Сумен қамтамасыз ету объектілерін дамытуға республикалық,</w:t>
      </w:r>
      <w:r>
        <w:br/>
      </w:r>
      <w:r>
        <w:rPr>
          <w:rFonts w:ascii="Times New Roman"/>
          <w:b/>
          <w:i w:val="false"/>
          <w:color w:val="000000"/>
        </w:rPr>
        <w:t>
облыстық бюджеттен берілген нысаналы даму трансферттері</w:t>
      </w:r>
    </w:p>
    <w:bookmarkEnd w:id="18"/>
    <w:p>
      <w:pPr>
        <w:spacing w:after="0"/>
        <w:ind w:left="0"/>
        <w:jc w:val="both"/>
      </w:pPr>
      <w:r>
        <w:rPr>
          <w:rFonts w:ascii="Times New Roman"/>
          <w:b w:val="false"/>
          <w:i w:val="false"/>
          <w:color w:val="ff0000"/>
          <w:sz w:val="28"/>
        </w:rPr>
        <w:t xml:space="preserve">      Ескерту. 9-қосымша жаңа редакцияда - Алматы облысы Сарқан аудандық мәслихатының 2010.10.25 </w:t>
      </w:r>
      <w:r>
        <w:rPr>
          <w:rFonts w:ascii="Times New Roman"/>
          <w:b w:val="false"/>
          <w:i w:val="false"/>
          <w:color w:val="ff0000"/>
          <w:sz w:val="28"/>
        </w:rPr>
        <w:t>N 38-230</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13"/>
        <w:gridCol w:w="853"/>
        <w:gridCol w:w="793"/>
        <w:gridCol w:w="713"/>
        <w:gridCol w:w="7553"/>
        <w:gridCol w:w="20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174225,0</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101300,0</w:t>
            </w:r>
          </w:p>
        </w:tc>
      </w:tr>
      <w:tr>
        <w:trPr>
          <w:trHeight w:val="1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72925,0</w:t>
            </w:r>
          </w:p>
        </w:tc>
      </w:tr>
    </w:tbl>
    <w:bookmarkStart w:name="z34" w:id="19"/>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10-қосымша</w:t>
      </w:r>
    </w:p>
    <w:bookmarkEnd w:id="19"/>
    <w:bookmarkStart w:name="z89" w:id="20"/>
    <w:p>
      <w:pPr>
        <w:spacing w:after="0"/>
        <w:ind w:left="0"/>
        <w:jc w:val="left"/>
      </w:pPr>
      <w:r>
        <w:rPr>
          <w:rFonts w:ascii="Times New Roman"/>
          <w:b/>
          <w:i w:val="false"/>
          <w:color w:val="000000"/>
        </w:rPr>
        <w:t xml:space="preserve"> 
Мектепке дейінгі тәрбие ұйымдарының қызметін қамтамасыз етуге</w:t>
      </w:r>
      <w:r>
        <w:br/>
      </w:r>
      <w:r>
        <w:rPr>
          <w:rFonts w:ascii="Times New Roman"/>
          <w:b/>
          <w:i w:val="false"/>
          <w:color w:val="000000"/>
        </w:rPr>
        <w:t>
РБ және ОБ бөлінген трансферттер сомасы</w:t>
      </w:r>
    </w:p>
    <w:bookmarkEnd w:id="20"/>
    <w:p>
      <w:pPr>
        <w:spacing w:after="0"/>
        <w:ind w:left="0"/>
        <w:jc w:val="both"/>
      </w:pPr>
      <w:r>
        <w:rPr>
          <w:rFonts w:ascii="Times New Roman"/>
          <w:b w:val="false"/>
          <w:i w:val="false"/>
          <w:color w:val="ff0000"/>
          <w:sz w:val="28"/>
        </w:rPr>
        <w:t xml:space="preserve">      Ескерту. 10-қосымша жаңа редакцияда - Алматы облысы Сарқан аудандық мәслихатының 2010.10.25 </w:t>
      </w:r>
      <w:r>
        <w:rPr>
          <w:rFonts w:ascii="Times New Roman"/>
          <w:b w:val="false"/>
          <w:i w:val="false"/>
          <w:color w:val="ff0000"/>
          <w:sz w:val="28"/>
        </w:rPr>
        <w:t>N 38-230</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3"/>
        <w:gridCol w:w="673"/>
        <w:gridCol w:w="833"/>
        <w:gridCol w:w="8233"/>
        <w:gridCol w:w="20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90160</w:t>
            </w:r>
          </w:p>
        </w:tc>
      </w:tr>
    </w:tbl>
    <w:bookmarkStart w:name="z35" w:id="21"/>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11-қосымша</w:t>
      </w:r>
    </w:p>
    <w:bookmarkEnd w:id="21"/>
    <w:bookmarkStart w:name="z90" w:id="22"/>
    <w:p>
      <w:pPr>
        <w:spacing w:after="0"/>
        <w:ind w:left="0"/>
        <w:jc w:val="left"/>
      </w:pPr>
      <w:r>
        <w:rPr>
          <w:rFonts w:ascii="Times New Roman"/>
          <w:b/>
          <w:i w:val="false"/>
          <w:color w:val="000000"/>
        </w:rPr>
        <w:t xml:space="preserve"> 
Әлеуметтік жұмыс орындарын құруға республикалық бюджеттен</w:t>
      </w:r>
      <w:r>
        <w:br/>
      </w:r>
      <w:r>
        <w:rPr>
          <w:rFonts w:ascii="Times New Roman"/>
          <w:b/>
          <w:i w:val="false"/>
          <w:color w:val="000000"/>
        </w:rPr>
        <w:t>
берілген ағымдағы нысаналы трансферттер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33"/>
        <w:gridCol w:w="713"/>
        <w:gridCol w:w="693"/>
        <w:gridCol w:w="713"/>
        <w:gridCol w:w="7853"/>
        <w:gridCol w:w="20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11400,0</w:t>
            </w:r>
          </w:p>
        </w:tc>
      </w:tr>
      <w:tr>
        <w:trPr>
          <w:trHeight w:val="9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орындарын және</w:t>
            </w:r>
            <w:r>
              <w:br/>
            </w:r>
            <w:r>
              <w:rPr>
                <w:rFonts w:ascii="Times New Roman"/>
                <w:b w:val="false"/>
                <w:i w:val="false"/>
                <w:color w:val="000000"/>
                <w:sz w:val="20"/>
              </w:rPr>
              <w:t>
жастар тәжірибесін бағдарламасын</w:t>
            </w:r>
            <w:r>
              <w:br/>
            </w:r>
            <w:r>
              <w:rPr>
                <w:rFonts w:ascii="Times New Roman"/>
                <w:b w:val="false"/>
                <w:i w:val="false"/>
                <w:color w:val="000000"/>
                <w:sz w:val="20"/>
              </w:rPr>
              <w:t>
кеңейту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11400,0</w:t>
            </w:r>
          </w:p>
        </w:tc>
      </w:tr>
    </w:tbl>
    <w:bookmarkStart w:name="z36" w:id="23"/>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12-қосымша</w:t>
      </w:r>
    </w:p>
    <w:bookmarkEnd w:id="23"/>
    <w:bookmarkStart w:name="z91" w:id="24"/>
    <w:p>
      <w:pPr>
        <w:spacing w:after="0"/>
        <w:ind w:left="0"/>
        <w:jc w:val="left"/>
      </w:pPr>
      <w:r>
        <w:rPr>
          <w:rFonts w:ascii="Times New Roman"/>
          <w:b/>
          <w:i w:val="false"/>
          <w:color w:val="000000"/>
        </w:rPr>
        <w:t xml:space="preserve"> 
Білім беру объектілерін салу және реконструкциялау дамытуға</w:t>
      </w:r>
      <w:r>
        <w:br/>
      </w:r>
      <w:r>
        <w:rPr>
          <w:rFonts w:ascii="Times New Roman"/>
          <w:b/>
          <w:i w:val="false"/>
          <w:color w:val="000000"/>
        </w:rPr>
        <w:t>
арналған нысаналы трансферттер ОБ</w:t>
      </w:r>
    </w:p>
    <w:bookmarkEnd w:id="24"/>
    <w:p>
      <w:pPr>
        <w:spacing w:after="0"/>
        <w:ind w:left="0"/>
        <w:jc w:val="both"/>
      </w:pPr>
      <w:r>
        <w:rPr>
          <w:rFonts w:ascii="Times New Roman"/>
          <w:b w:val="false"/>
          <w:i w:val="false"/>
          <w:color w:val="ff0000"/>
          <w:sz w:val="28"/>
        </w:rPr>
        <w:t xml:space="preserve">      Ескерту. 12-қосымша жаңа редакцияда - Алматы облысы Сарқан аудандық мәслихатының 2010.08.23 </w:t>
      </w:r>
      <w:r>
        <w:rPr>
          <w:rFonts w:ascii="Times New Roman"/>
          <w:b w:val="false"/>
          <w:i w:val="false"/>
          <w:color w:val="ff0000"/>
          <w:sz w:val="28"/>
        </w:rPr>
        <w:t>N 37-222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73"/>
        <w:gridCol w:w="713"/>
        <w:gridCol w:w="673"/>
        <w:gridCol w:w="733"/>
        <w:gridCol w:w="7893"/>
        <w:gridCol w:w="211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bl>
    <w:bookmarkStart w:name="z37" w:id="25"/>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13-қосымша</w:t>
      </w:r>
    </w:p>
    <w:bookmarkEnd w:id="25"/>
    <w:bookmarkStart w:name="z92" w:id="26"/>
    <w:p>
      <w:pPr>
        <w:spacing w:after="0"/>
        <w:ind w:left="0"/>
        <w:jc w:val="left"/>
      </w:pPr>
      <w:r>
        <w:rPr>
          <w:rFonts w:ascii="Times New Roman"/>
          <w:b/>
          <w:i w:val="false"/>
          <w:color w:val="000000"/>
        </w:rPr>
        <w:t xml:space="preserve"> 
Халыққа тұрғын үй көмегін көрсетуге облыстық бюджеттен</w:t>
      </w:r>
      <w:r>
        <w:br/>
      </w:r>
      <w:r>
        <w:rPr>
          <w:rFonts w:ascii="Times New Roman"/>
          <w:b/>
          <w:i w:val="false"/>
          <w:color w:val="000000"/>
        </w:rPr>
        <w:t>
бюджеттен берілген ағымдағы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93"/>
        <w:gridCol w:w="713"/>
        <w:gridCol w:w="733"/>
        <w:gridCol w:w="793"/>
        <w:gridCol w:w="7693"/>
        <w:gridCol w:w="20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23909,0</w:t>
            </w:r>
          </w:p>
        </w:tc>
      </w:tr>
    </w:tbl>
    <w:bookmarkStart w:name="z38" w:id="27"/>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14-қосымша</w:t>
      </w:r>
    </w:p>
    <w:bookmarkEnd w:id="27"/>
    <w:bookmarkStart w:name="z93" w:id="28"/>
    <w:p>
      <w:pPr>
        <w:spacing w:after="0"/>
        <w:ind w:left="0"/>
        <w:jc w:val="left"/>
      </w:pPr>
      <w:r>
        <w:rPr>
          <w:rFonts w:ascii="Times New Roman"/>
          <w:b/>
          <w:i w:val="false"/>
          <w:color w:val="000000"/>
        </w:rPr>
        <w:t xml:space="preserve"> 
Облыс әкімінің гранты облыстық бюджеттен берілген ағымдағы</w:t>
      </w:r>
      <w:r>
        <w:br/>
      </w:r>
      <w:r>
        <w:rPr>
          <w:rFonts w:ascii="Times New Roman"/>
          <w:b/>
          <w:i w:val="false"/>
          <w:color w:val="000000"/>
        </w:rPr>
        <w:t>
нысаналы трансферттер</w:t>
      </w:r>
    </w:p>
    <w:bookmarkEnd w:id="28"/>
    <w:p>
      <w:pPr>
        <w:spacing w:after="0"/>
        <w:ind w:left="0"/>
        <w:jc w:val="both"/>
      </w:pPr>
      <w:r>
        <w:rPr>
          <w:rFonts w:ascii="Times New Roman"/>
          <w:b w:val="false"/>
          <w:i w:val="false"/>
          <w:color w:val="ff0000"/>
          <w:sz w:val="28"/>
        </w:rPr>
        <w:t xml:space="preserve">      Ескерту. 14-қосымша жаңа редакцияда - Алматы облысы Сарқан аудандық мәслихатының 2010.10.25 </w:t>
      </w:r>
      <w:r>
        <w:rPr>
          <w:rFonts w:ascii="Times New Roman"/>
          <w:b w:val="false"/>
          <w:i w:val="false"/>
          <w:color w:val="ff0000"/>
          <w:sz w:val="28"/>
        </w:rPr>
        <w:t>N 38-230</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53"/>
        <w:gridCol w:w="713"/>
        <w:gridCol w:w="733"/>
        <w:gridCol w:w="693"/>
        <w:gridCol w:w="7773"/>
        <w:gridCol w:w="201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r>
    </w:tbl>
    <w:bookmarkStart w:name="z39" w:id="29"/>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15-қосымша</w:t>
      </w:r>
    </w:p>
    <w:bookmarkEnd w:id="29"/>
    <w:bookmarkStart w:name="z94" w:id="30"/>
    <w:p>
      <w:pPr>
        <w:spacing w:after="0"/>
        <w:ind w:left="0"/>
        <w:jc w:val="left"/>
      </w:pPr>
      <w:r>
        <w:rPr>
          <w:rFonts w:ascii="Times New Roman"/>
          <w:b/>
          <w:i w:val="false"/>
          <w:color w:val="000000"/>
        </w:rPr>
        <w:t xml:space="preserve"> 
Мемлекеттік коммуналдық тұрғын үй қорының тұрғын үй құрылысына</w:t>
      </w:r>
      <w:r>
        <w:br/>
      </w:r>
      <w:r>
        <w:rPr>
          <w:rFonts w:ascii="Times New Roman"/>
          <w:b/>
          <w:i w:val="false"/>
          <w:color w:val="000000"/>
        </w:rPr>
        <w:t>
республикалық бюджеттен берілген нысаналы трансферттерінің</w:t>
      </w:r>
      <w:r>
        <w:br/>
      </w:r>
      <w:r>
        <w:rPr>
          <w:rFonts w:ascii="Times New Roman"/>
          <w:b/>
          <w:i w:val="false"/>
          <w:color w:val="000000"/>
        </w:rPr>
        <w:t>
сомасы</w:t>
      </w:r>
    </w:p>
    <w:bookmarkEnd w:id="30"/>
    <w:p>
      <w:pPr>
        <w:spacing w:after="0"/>
        <w:ind w:left="0"/>
        <w:jc w:val="both"/>
      </w:pPr>
      <w:r>
        <w:rPr>
          <w:rFonts w:ascii="Times New Roman"/>
          <w:b w:val="false"/>
          <w:i w:val="false"/>
          <w:color w:val="ff0000"/>
          <w:sz w:val="28"/>
        </w:rPr>
        <w:t xml:space="preserve">      Ескерту. 15-қосымша жаңа редакцияда - Алматы облысы Сарқан аудандық мәслихатының 2010.06.23 </w:t>
      </w:r>
      <w:r>
        <w:rPr>
          <w:rFonts w:ascii="Times New Roman"/>
          <w:b w:val="false"/>
          <w:i w:val="false"/>
          <w:color w:val="ff0000"/>
          <w:sz w:val="28"/>
        </w:rPr>
        <w:t>N 35-214</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33"/>
        <w:gridCol w:w="713"/>
        <w:gridCol w:w="673"/>
        <w:gridCol w:w="733"/>
        <w:gridCol w:w="7793"/>
        <w:gridCol w:w="205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31346,0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2634,0</w:t>
            </w:r>
          </w:p>
        </w:tc>
      </w:tr>
    </w:tbl>
    <w:bookmarkStart w:name="z41" w:id="31"/>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16-қосымша</w:t>
      </w:r>
    </w:p>
    <w:bookmarkEnd w:id="31"/>
    <w:bookmarkStart w:name="z95" w:id="32"/>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берілген нысаналы даму трансферттердің сомасы</w:t>
      </w:r>
    </w:p>
    <w:bookmarkEnd w:id="32"/>
    <w:p>
      <w:pPr>
        <w:spacing w:after="0"/>
        <w:ind w:left="0"/>
        <w:jc w:val="both"/>
      </w:pPr>
      <w:r>
        <w:rPr>
          <w:rFonts w:ascii="Times New Roman"/>
          <w:b w:val="false"/>
          <w:i w:val="false"/>
          <w:color w:val="ff0000"/>
          <w:sz w:val="28"/>
        </w:rPr>
        <w:t xml:space="preserve">      Ескерту. 16-қосымша жаңа редакцияда - Алматы облысы Сарқан аудандық мәслихатының 2010.10.25 </w:t>
      </w:r>
      <w:r>
        <w:rPr>
          <w:rFonts w:ascii="Times New Roman"/>
          <w:b w:val="false"/>
          <w:i w:val="false"/>
          <w:color w:val="ff0000"/>
          <w:sz w:val="28"/>
        </w:rPr>
        <w:t>N 38-230</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13"/>
        <w:gridCol w:w="773"/>
        <w:gridCol w:w="693"/>
        <w:gridCol w:w="673"/>
        <w:gridCol w:w="7773"/>
        <w:gridCol w:w="205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59187</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49279</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p>
        </w:tc>
      </w:tr>
    </w:tbl>
    <w:bookmarkStart w:name="z40" w:id="33"/>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17-қосымша</w:t>
      </w:r>
    </w:p>
    <w:bookmarkEnd w:id="33"/>
    <w:bookmarkStart w:name="z96" w:id="34"/>
    <w:p>
      <w:pPr>
        <w:spacing w:after="0"/>
        <w:ind w:left="0"/>
        <w:jc w:val="left"/>
      </w:pPr>
      <w:r>
        <w:rPr>
          <w:rFonts w:ascii="Times New Roman"/>
          <w:b/>
          <w:i w:val="false"/>
          <w:color w:val="000000"/>
        </w:rPr>
        <w:t xml:space="preserve"> 
Инженерлік-коммуникациялық жүйесін дамытуға облыстық бюджеттен</w:t>
      </w:r>
      <w:r>
        <w:br/>
      </w:r>
      <w:r>
        <w:rPr>
          <w:rFonts w:ascii="Times New Roman"/>
          <w:b/>
          <w:i w:val="false"/>
          <w:color w:val="000000"/>
        </w:rPr>
        <w:t>
берілген ағымдағы нысаналы трансферттер (Жол карта)</w:t>
      </w:r>
    </w:p>
    <w:bookmarkEnd w:id="34"/>
    <w:p>
      <w:pPr>
        <w:spacing w:after="0"/>
        <w:ind w:left="0"/>
        <w:jc w:val="both"/>
      </w:pPr>
      <w:r>
        <w:rPr>
          <w:rFonts w:ascii="Times New Roman"/>
          <w:b w:val="false"/>
          <w:i w:val="false"/>
          <w:color w:val="ff0000"/>
          <w:sz w:val="28"/>
        </w:rPr>
        <w:t xml:space="preserve">      Ескерту. 17-қосымша жаңа редакцияда - Алматы облысы Сарқан аудандық мәслихатының 2010.06.23 </w:t>
      </w:r>
      <w:r>
        <w:rPr>
          <w:rFonts w:ascii="Times New Roman"/>
          <w:b w:val="false"/>
          <w:i w:val="false"/>
          <w:color w:val="ff0000"/>
          <w:sz w:val="28"/>
        </w:rPr>
        <w:t>N 35-214</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33"/>
        <w:gridCol w:w="733"/>
        <w:gridCol w:w="673"/>
        <w:gridCol w:w="693"/>
        <w:gridCol w:w="7793"/>
        <w:gridCol w:w="203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 коммуникациялық</w:t>
            </w:r>
            <w:r>
              <w:br/>
            </w:r>
            <w:r>
              <w:rPr>
                <w:rFonts w:ascii="Times New Roman"/>
                <w:b w:val="false"/>
                <w:i w:val="false"/>
                <w:color w:val="000000"/>
                <w:sz w:val="20"/>
              </w:rPr>
              <w:t>
инфрақұрылымды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95266,0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95266,0</w:t>
            </w:r>
          </w:p>
        </w:tc>
      </w:tr>
    </w:tbl>
    <w:bookmarkStart w:name="z42" w:id="35"/>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18-қосымша</w:t>
      </w:r>
    </w:p>
    <w:bookmarkEnd w:id="35"/>
    <w:bookmarkStart w:name="z97" w:id="36"/>
    <w:p>
      <w:pPr>
        <w:spacing w:after="0"/>
        <w:ind w:left="0"/>
        <w:jc w:val="left"/>
      </w:pPr>
      <w:r>
        <w:rPr>
          <w:rFonts w:ascii="Times New Roman"/>
          <w:b/>
          <w:i w:val="false"/>
          <w:color w:val="000000"/>
        </w:rPr>
        <w:t xml:space="preserve"> 
Білім беру объектілерін ағымдағы және күрделі жөндеу</w:t>
      </w:r>
      <w:r>
        <w:br/>
      </w:r>
      <w:r>
        <w:rPr>
          <w:rFonts w:ascii="Times New Roman"/>
          <w:b/>
          <w:i w:val="false"/>
          <w:color w:val="000000"/>
        </w:rPr>
        <w:t>
жұмыстарына ағымдағы нысаналы трансферттер</w:t>
      </w:r>
    </w:p>
    <w:bookmarkEnd w:id="36"/>
    <w:p>
      <w:pPr>
        <w:spacing w:after="0"/>
        <w:ind w:left="0"/>
        <w:jc w:val="both"/>
      </w:pPr>
      <w:r>
        <w:rPr>
          <w:rFonts w:ascii="Times New Roman"/>
          <w:b w:val="false"/>
          <w:i w:val="false"/>
          <w:color w:val="ff0000"/>
          <w:sz w:val="28"/>
        </w:rPr>
        <w:t xml:space="preserve">      Ескерту. 18-қосымша жаңа редакцияда - Алматы облысы Сарқан аудандық мәслихатының 2010.06.23 </w:t>
      </w:r>
      <w:r>
        <w:rPr>
          <w:rFonts w:ascii="Times New Roman"/>
          <w:b w:val="false"/>
          <w:i w:val="false"/>
          <w:color w:val="ff0000"/>
          <w:sz w:val="28"/>
        </w:rPr>
        <w:t>N 35-214</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13"/>
        <w:gridCol w:w="753"/>
        <w:gridCol w:w="673"/>
        <w:gridCol w:w="673"/>
        <w:gridCol w:w="7813"/>
        <w:gridCol w:w="203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білім беру объектілерін күрделі,</w:t>
            </w:r>
            <w:r>
              <w:br/>
            </w:r>
            <w:r>
              <w:rPr>
                <w:rFonts w:ascii="Times New Roman"/>
                <w:b w:val="false"/>
                <w:i w:val="false"/>
                <w:color w:val="000000"/>
                <w:sz w:val="20"/>
              </w:rPr>
              <w:t>
ағымды жөндеу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69095,0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21595,0</w:t>
            </w:r>
          </w:p>
        </w:tc>
      </w:tr>
    </w:tbl>
    <w:bookmarkStart w:name="z43" w:id="37"/>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19-қосымша</w:t>
      </w:r>
    </w:p>
    <w:bookmarkEnd w:id="37"/>
    <w:bookmarkStart w:name="z98" w:id="38"/>
    <w:p>
      <w:pPr>
        <w:spacing w:after="0"/>
        <w:ind w:left="0"/>
        <w:jc w:val="left"/>
      </w:pPr>
      <w:r>
        <w:rPr>
          <w:rFonts w:ascii="Times New Roman"/>
          <w:b/>
          <w:i w:val="false"/>
          <w:color w:val="000000"/>
        </w:rPr>
        <w:t xml:space="preserve"> 
Елді мекендерді абаттандыруға және көгалдандыруға ағымдағы</w:t>
      </w:r>
      <w:r>
        <w:br/>
      </w:r>
      <w:r>
        <w:rPr>
          <w:rFonts w:ascii="Times New Roman"/>
          <w:b/>
          <w:i w:val="false"/>
          <w:color w:val="000000"/>
        </w:rPr>
        <w:t>
нысаналы трансферттер (Жол карта)</w:t>
      </w:r>
    </w:p>
    <w:bookmarkEnd w:id="38"/>
    <w:p>
      <w:pPr>
        <w:spacing w:after="0"/>
        <w:ind w:left="0"/>
        <w:jc w:val="both"/>
      </w:pPr>
      <w:r>
        <w:rPr>
          <w:rFonts w:ascii="Times New Roman"/>
          <w:b w:val="false"/>
          <w:i w:val="false"/>
          <w:color w:val="ff0000"/>
          <w:sz w:val="28"/>
        </w:rPr>
        <w:t xml:space="preserve">      Ескерту. 19-қосымша жаңа редакцияда - Алматы облысы Сарқан аудандық мәслихатының 2010.06.23 </w:t>
      </w:r>
      <w:r>
        <w:rPr>
          <w:rFonts w:ascii="Times New Roman"/>
          <w:b w:val="false"/>
          <w:i w:val="false"/>
          <w:color w:val="ff0000"/>
          <w:sz w:val="28"/>
        </w:rPr>
        <w:t>N 35-214</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733"/>
        <w:gridCol w:w="673"/>
        <w:gridCol w:w="693"/>
        <w:gridCol w:w="7833"/>
        <w:gridCol w:w="205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23730,0</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16667,0</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7063,0</w:t>
            </w:r>
          </w:p>
        </w:tc>
      </w:tr>
    </w:tbl>
    <w:bookmarkStart w:name="z44" w:id="39"/>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20-қосымша</w:t>
      </w:r>
    </w:p>
    <w:bookmarkEnd w:id="39"/>
    <w:bookmarkStart w:name="z99" w:id="40"/>
    <w:p>
      <w:pPr>
        <w:spacing w:after="0"/>
        <w:ind w:left="0"/>
        <w:jc w:val="left"/>
      </w:pPr>
      <w:r>
        <w:rPr>
          <w:rFonts w:ascii="Times New Roman"/>
          <w:b/>
          <w:i w:val="false"/>
          <w:color w:val="000000"/>
        </w:rPr>
        <w:t xml:space="preserve"> 
Жолдарды жөндеуге арналған берілген ағымдағы нысаналы</w:t>
      </w:r>
      <w:r>
        <w:br/>
      </w:r>
      <w:r>
        <w:rPr>
          <w:rFonts w:ascii="Times New Roman"/>
          <w:b/>
          <w:i w:val="false"/>
          <w:color w:val="000000"/>
        </w:rPr>
        <w:t>
трансферттер (Жол карта)</w:t>
      </w:r>
    </w:p>
    <w:bookmarkEnd w:id="40"/>
    <w:p>
      <w:pPr>
        <w:spacing w:after="0"/>
        <w:ind w:left="0"/>
        <w:jc w:val="both"/>
      </w:pPr>
      <w:r>
        <w:rPr>
          <w:rFonts w:ascii="Times New Roman"/>
          <w:b w:val="false"/>
          <w:i w:val="false"/>
          <w:color w:val="ff0000"/>
          <w:sz w:val="28"/>
        </w:rPr>
        <w:t xml:space="preserve">      Ескерту. 20-қосымша жаңа редакцияда - Алматы облысы Сарқан аудандық мәслихатының 2010.06.23 </w:t>
      </w:r>
      <w:r>
        <w:rPr>
          <w:rFonts w:ascii="Times New Roman"/>
          <w:b w:val="false"/>
          <w:i w:val="false"/>
          <w:color w:val="ff0000"/>
          <w:sz w:val="28"/>
        </w:rPr>
        <w:t>N 35-214</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33"/>
        <w:gridCol w:w="733"/>
        <w:gridCol w:w="653"/>
        <w:gridCol w:w="673"/>
        <w:gridCol w:w="7793"/>
        <w:gridCol w:w="20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аудандық маңызы бар автомобиль</w:t>
            </w:r>
            <w:r>
              <w:br/>
            </w:r>
            <w:r>
              <w:rPr>
                <w:rFonts w:ascii="Times New Roman"/>
                <w:b w:val="false"/>
                <w:i w:val="false"/>
                <w:color w:val="000000"/>
                <w:sz w:val="20"/>
              </w:rPr>
              <w:t>
жолдарын, қала және елді-мекендер</w:t>
            </w:r>
            <w:r>
              <w:br/>
            </w:r>
            <w:r>
              <w:rPr>
                <w:rFonts w:ascii="Times New Roman"/>
                <w:b w:val="false"/>
                <w:i w:val="false"/>
                <w:color w:val="000000"/>
                <w:sz w:val="20"/>
              </w:rPr>
              <w:t>
көшелерін жөндеу және ұстау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6496,0</w:t>
            </w:r>
          </w:p>
        </w:tc>
      </w:tr>
    </w:tbl>
    <w:bookmarkStart w:name="z45" w:id="41"/>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21-қосымша</w:t>
      </w:r>
    </w:p>
    <w:bookmarkEnd w:id="41"/>
    <w:bookmarkStart w:name="z100" w:id="42"/>
    <w:p>
      <w:pPr>
        <w:spacing w:after="0"/>
        <w:ind w:left="0"/>
        <w:jc w:val="left"/>
      </w:pPr>
      <w:r>
        <w:rPr>
          <w:rFonts w:ascii="Times New Roman"/>
          <w:b/>
          <w:i w:val="false"/>
          <w:color w:val="000000"/>
        </w:rPr>
        <w:t xml:space="preserve"> 
Эпизоотияға қарсы іс-шаралар жүргізуге арналған республикалық</w:t>
      </w:r>
      <w:r>
        <w:br/>
      </w:r>
      <w:r>
        <w:rPr>
          <w:rFonts w:ascii="Times New Roman"/>
          <w:b/>
          <w:i w:val="false"/>
          <w:color w:val="000000"/>
        </w:rPr>
        <w:t>
бюджет қаражатынан ағымдағы нысаналы трансферттер</w:t>
      </w:r>
    </w:p>
    <w:bookmarkEnd w:id="42"/>
    <w:p>
      <w:pPr>
        <w:spacing w:after="0"/>
        <w:ind w:left="0"/>
        <w:jc w:val="both"/>
      </w:pPr>
      <w:r>
        <w:rPr>
          <w:rFonts w:ascii="Times New Roman"/>
          <w:b w:val="false"/>
          <w:i w:val="false"/>
          <w:color w:val="ff0000"/>
          <w:sz w:val="28"/>
        </w:rPr>
        <w:t xml:space="preserve">      Ескерту. 21-қосымша жаңа редакцияда - Алматы облысы Сарқан аудандық мәслихатының 2010.04.19 </w:t>
      </w:r>
      <w:r>
        <w:rPr>
          <w:rFonts w:ascii="Times New Roman"/>
          <w:b w:val="false"/>
          <w:i w:val="false"/>
          <w:color w:val="ff0000"/>
          <w:sz w:val="28"/>
        </w:rPr>
        <w:t>N 33-207</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753"/>
        <w:gridCol w:w="673"/>
        <w:gridCol w:w="693"/>
        <w:gridCol w:w="7693"/>
        <w:gridCol w:w="21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35570,0</w:t>
            </w:r>
          </w:p>
        </w:tc>
      </w:tr>
    </w:tbl>
    <w:bookmarkStart w:name="z46" w:id="43"/>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22-қосымша</w:t>
      </w:r>
    </w:p>
    <w:bookmarkEnd w:id="43"/>
    <w:bookmarkStart w:name="z101" w:id="44"/>
    <w:p>
      <w:pPr>
        <w:spacing w:after="0"/>
        <w:ind w:left="0"/>
        <w:jc w:val="left"/>
      </w:pPr>
      <w:r>
        <w:rPr>
          <w:rFonts w:ascii="Times New Roman"/>
          <w:b/>
          <w:i w:val="false"/>
          <w:color w:val="000000"/>
        </w:rPr>
        <w:t xml:space="preserve"> 
Ұлы жеңістің 65-жылдығын мерекелеуге байланысты бір жолғы</w:t>
      </w:r>
      <w:r>
        <w:br/>
      </w:r>
      <w:r>
        <w:rPr>
          <w:rFonts w:ascii="Times New Roman"/>
          <w:b/>
          <w:i w:val="false"/>
          <w:color w:val="000000"/>
        </w:rPr>
        <w:t>
төлемдерді беруге республикалық бюджеттен берілген трансферттер</w:t>
      </w:r>
    </w:p>
    <w:bookmarkEnd w:id="44"/>
    <w:p>
      <w:pPr>
        <w:spacing w:after="0"/>
        <w:ind w:left="0"/>
        <w:jc w:val="both"/>
      </w:pPr>
      <w:r>
        <w:rPr>
          <w:rFonts w:ascii="Times New Roman"/>
          <w:b w:val="false"/>
          <w:i w:val="false"/>
          <w:color w:val="ff0000"/>
          <w:sz w:val="28"/>
        </w:rPr>
        <w:t xml:space="preserve">      Ескерту. 22-қосымша жаңа редакцияда - Алматы облысы Сарқан аудандық мәслихатының 2010.06.23 </w:t>
      </w:r>
      <w:r>
        <w:rPr>
          <w:rFonts w:ascii="Times New Roman"/>
          <w:b w:val="false"/>
          <w:i w:val="false"/>
          <w:color w:val="ff0000"/>
          <w:sz w:val="28"/>
        </w:rPr>
        <w:t>N 35-214</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30"/>
        <w:gridCol w:w="801"/>
        <w:gridCol w:w="737"/>
        <w:gridCol w:w="737"/>
        <w:gridCol w:w="8317"/>
        <w:gridCol w:w="2228"/>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14635,0</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14635,0</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10575,0</w:t>
            </w:r>
          </w:p>
        </w:tc>
      </w:tr>
    </w:tbl>
    <w:bookmarkStart w:name="z47" w:id="45"/>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23-қосымша</w:t>
      </w:r>
    </w:p>
    <w:bookmarkEnd w:id="45"/>
    <w:bookmarkStart w:name="z102" w:id="46"/>
    <w:p>
      <w:pPr>
        <w:spacing w:after="0"/>
        <w:ind w:left="0"/>
        <w:jc w:val="left"/>
      </w:pPr>
      <w:r>
        <w:rPr>
          <w:rFonts w:ascii="Times New Roman"/>
          <w:b/>
          <w:i w:val="false"/>
          <w:color w:val="000000"/>
        </w:rPr>
        <w:t xml:space="preserve"> 
Сумен қамтамасыз ету объектілерін дамытуға республикалық,</w:t>
      </w:r>
      <w:r>
        <w:br/>
      </w:r>
      <w:r>
        <w:rPr>
          <w:rFonts w:ascii="Times New Roman"/>
          <w:b/>
          <w:i w:val="false"/>
          <w:color w:val="000000"/>
        </w:rPr>
        <w:t>
облыстық бюджеттен берілген нысаналы даму трансферттері</w:t>
      </w:r>
    </w:p>
    <w:bookmarkEnd w:id="46"/>
    <w:p>
      <w:pPr>
        <w:spacing w:after="0"/>
        <w:ind w:left="0"/>
        <w:jc w:val="both"/>
      </w:pPr>
      <w:r>
        <w:rPr>
          <w:rFonts w:ascii="Times New Roman"/>
          <w:b w:val="false"/>
          <w:i w:val="false"/>
          <w:color w:val="ff0000"/>
          <w:sz w:val="28"/>
        </w:rPr>
        <w:t xml:space="preserve">      Ескерту. 23-қосымша жаңа редакцияда - Алматы облысы Сарқан аудандық мәслихатының 2010.06.23 </w:t>
      </w:r>
      <w:r>
        <w:rPr>
          <w:rFonts w:ascii="Times New Roman"/>
          <w:b w:val="false"/>
          <w:i w:val="false"/>
          <w:color w:val="ff0000"/>
          <w:sz w:val="28"/>
        </w:rPr>
        <w:t>N 35-214</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93"/>
        <w:gridCol w:w="773"/>
        <w:gridCol w:w="693"/>
        <w:gridCol w:w="813"/>
        <w:gridCol w:w="7773"/>
        <w:gridCol w:w="20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42700,0</w:t>
            </w:r>
          </w:p>
        </w:tc>
      </w:tr>
    </w:tbl>
    <w:bookmarkStart w:name="z48" w:id="47"/>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24-қосымша</w:t>
      </w:r>
    </w:p>
    <w:bookmarkEnd w:id="47"/>
    <w:bookmarkStart w:name="z103" w:id="48"/>
    <w:p>
      <w:pPr>
        <w:spacing w:after="0"/>
        <w:ind w:left="0"/>
        <w:jc w:val="left"/>
      </w:pPr>
      <w:r>
        <w:rPr>
          <w:rFonts w:ascii="Times New Roman"/>
          <w:b/>
          <w:i w:val="false"/>
          <w:color w:val="000000"/>
        </w:rPr>
        <w:t xml:space="preserve"> 
2010 жылға арналған аудандық бюджеттің орындалу барысында</w:t>
      </w:r>
      <w:r>
        <w:br/>
      </w:r>
      <w:r>
        <w:rPr>
          <w:rFonts w:ascii="Times New Roman"/>
          <w:b/>
          <w:i w:val="false"/>
          <w:color w:val="000000"/>
        </w:rPr>
        <w:t>
қысқартуға жатпайтын жергілікті бюджеттік бағдарламалар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33"/>
        <w:gridCol w:w="713"/>
        <w:gridCol w:w="753"/>
        <w:gridCol w:w="753"/>
        <w:gridCol w:w="7753"/>
        <w:gridCol w:w="201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бастауыш,жалпы</w:t>
            </w:r>
            <w:r>
              <w:br/>
            </w:r>
            <w:r>
              <w:rPr>
                <w:rFonts w:ascii="Times New Roman"/>
                <w:b w:val="false"/>
                <w:i w:val="false"/>
                <w:color w:val="000000"/>
                <w:sz w:val="20"/>
              </w:rPr>
              <w:t>
негізгі, жалпы орта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49"/>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25-қосымша</w:t>
      </w:r>
    </w:p>
    <w:bookmarkEnd w:id="49"/>
    <w:bookmarkStart w:name="z104" w:id="50"/>
    <w:p>
      <w:pPr>
        <w:spacing w:after="0"/>
        <w:ind w:left="0"/>
        <w:jc w:val="left"/>
      </w:pPr>
      <w:r>
        <w:rPr>
          <w:rFonts w:ascii="Times New Roman"/>
          <w:b/>
          <w:i w:val="false"/>
          <w:color w:val="000000"/>
        </w:rPr>
        <w:t xml:space="preserve"> 
Жергілікті бюджетті бірыңғай тестілеу пунктеріне оқушыларды</w:t>
      </w:r>
      <w:r>
        <w:br/>
      </w:r>
      <w:r>
        <w:rPr>
          <w:rFonts w:ascii="Times New Roman"/>
          <w:b/>
          <w:i w:val="false"/>
          <w:color w:val="000000"/>
        </w:rPr>
        <w:t>
әкелу, олардың тұруы, тамақтануын ұйымдастыруға арналған</w:t>
      </w:r>
      <w:r>
        <w:br/>
      </w:r>
      <w:r>
        <w:rPr>
          <w:rFonts w:ascii="Times New Roman"/>
          <w:b/>
          <w:i w:val="false"/>
          <w:color w:val="000000"/>
        </w:rPr>
        <w:t>
қосымша шығындары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53"/>
        <w:gridCol w:w="733"/>
        <w:gridCol w:w="713"/>
        <w:gridCol w:w="773"/>
        <w:gridCol w:w="7753"/>
        <w:gridCol w:w="199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bl>
    <w:bookmarkStart w:name="z50" w:id="51"/>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26-қосымша</w:t>
      </w:r>
    </w:p>
    <w:bookmarkEnd w:id="51"/>
    <w:bookmarkStart w:name="z105" w:id="52"/>
    <w:p>
      <w:pPr>
        <w:spacing w:after="0"/>
        <w:ind w:left="0"/>
        <w:jc w:val="left"/>
      </w:pPr>
      <w:r>
        <w:rPr>
          <w:rFonts w:ascii="Times New Roman"/>
          <w:b/>
          <w:i w:val="false"/>
          <w:color w:val="000000"/>
        </w:rPr>
        <w:t xml:space="preserve"> 
Жергілікті бюджеттің мемлекеттік жалпы орта білім беру</w:t>
      </w:r>
      <w:r>
        <w:br/>
      </w:r>
      <w:r>
        <w:rPr>
          <w:rFonts w:ascii="Times New Roman"/>
          <w:b/>
          <w:i w:val="false"/>
          <w:color w:val="000000"/>
        </w:rPr>
        <w:t>
мекемелерінің интернетке қосылуға және олардың трафигіне ақы</w:t>
      </w:r>
      <w:r>
        <w:br/>
      </w:r>
      <w:r>
        <w:rPr>
          <w:rFonts w:ascii="Times New Roman"/>
          <w:b/>
          <w:i w:val="false"/>
          <w:color w:val="000000"/>
        </w:rPr>
        <w:t>
төлеуге арналған қосымша шығындары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3"/>
        <w:gridCol w:w="793"/>
        <w:gridCol w:w="653"/>
        <w:gridCol w:w="733"/>
        <w:gridCol w:w="7693"/>
        <w:gridCol w:w="201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1857,0</w:t>
            </w:r>
          </w:p>
        </w:tc>
      </w:tr>
    </w:tbl>
    <w:bookmarkStart w:name="z51" w:id="53"/>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27-қосымша</w:t>
      </w:r>
    </w:p>
    <w:bookmarkEnd w:id="53"/>
    <w:bookmarkStart w:name="z106" w:id="54"/>
    <w:p>
      <w:pPr>
        <w:spacing w:after="0"/>
        <w:ind w:left="0"/>
        <w:jc w:val="left"/>
      </w:pPr>
      <w:r>
        <w:rPr>
          <w:rFonts w:ascii="Times New Roman"/>
          <w:b/>
          <w:i w:val="false"/>
          <w:color w:val="000000"/>
        </w:rPr>
        <w:t xml:space="preserve"> 
Білім беру саласында 1 %-дық жалпы оқыту қоры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3"/>
        <w:gridCol w:w="793"/>
        <w:gridCol w:w="653"/>
        <w:gridCol w:w="733"/>
        <w:gridCol w:w="7673"/>
        <w:gridCol w:w="199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9561,0</w:t>
            </w:r>
          </w:p>
        </w:tc>
      </w:tr>
    </w:tbl>
    <w:bookmarkStart w:name="z52" w:id="55"/>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28-қосымша</w:t>
      </w:r>
    </w:p>
    <w:bookmarkEnd w:id="55"/>
    <w:bookmarkStart w:name="z107" w:id="56"/>
    <w:p>
      <w:pPr>
        <w:spacing w:after="0"/>
        <w:ind w:left="0"/>
        <w:jc w:val="left"/>
      </w:pPr>
      <w:r>
        <w:rPr>
          <w:rFonts w:ascii="Times New Roman"/>
          <w:b/>
          <w:i w:val="false"/>
          <w:color w:val="000000"/>
        </w:rPr>
        <w:t xml:space="preserve"> 
Жергілікті бюджеттің 2010 жылға жалпы білім беретін мектептерге</w:t>
      </w:r>
      <w:r>
        <w:br/>
      </w:r>
      <w:r>
        <w:rPr>
          <w:rFonts w:ascii="Times New Roman"/>
          <w:b/>
          <w:i w:val="false"/>
          <w:color w:val="000000"/>
        </w:rPr>
        <w:t>
шетелдік ағылшын тілі оқытушыларын тартуға арналған қосымша</w:t>
      </w:r>
      <w:r>
        <w:br/>
      </w:r>
      <w:r>
        <w:rPr>
          <w:rFonts w:ascii="Times New Roman"/>
          <w:b/>
          <w:i w:val="false"/>
          <w:color w:val="000000"/>
        </w:rPr>
        <w:t>
шығындары</w:t>
      </w:r>
    </w:p>
    <w:bookmarkEnd w:id="56"/>
    <w:p>
      <w:pPr>
        <w:spacing w:after="0"/>
        <w:ind w:left="0"/>
        <w:jc w:val="both"/>
      </w:pPr>
      <w:r>
        <w:rPr>
          <w:rFonts w:ascii="Times New Roman"/>
          <w:b w:val="false"/>
          <w:i w:val="false"/>
          <w:color w:val="ff0000"/>
          <w:sz w:val="28"/>
        </w:rPr>
        <w:t xml:space="preserve">      Ескерту. 28-қосымша жаңа редакцияда - Алматы облысы Сарқан аудандық мәслихатының 2010.10.25 </w:t>
      </w:r>
      <w:r>
        <w:rPr>
          <w:rFonts w:ascii="Times New Roman"/>
          <w:b w:val="false"/>
          <w:i w:val="false"/>
          <w:color w:val="ff0000"/>
          <w:sz w:val="28"/>
        </w:rPr>
        <w:t>N 38-230</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53"/>
        <w:gridCol w:w="873"/>
        <w:gridCol w:w="773"/>
        <w:gridCol w:w="873"/>
        <w:gridCol w:w="7353"/>
        <w:gridCol w:w="19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3" w:id="57"/>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29-қосымша</w:t>
      </w:r>
    </w:p>
    <w:bookmarkEnd w:id="57"/>
    <w:bookmarkStart w:name="z108" w:id="58"/>
    <w:p>
      <w:pPr>
        <w:spacing w:after="0"/>
        <w:ind w:left="0"/>
        <w:jc w:val="left"/>
      </w:pPr>
      <w:r>
        <w:rPr>
          <w:rFonts w:ascii="Times New Roman"/>
          <w:b/>
          <w:i w:val="false"/>
          <w:color w:val="000000"/>
        </w:rPr>
        <w:t xml:space="preserve"> 
2009 жылғы жергілікті бюджеттің, Қазақстан Республикасында</w:t>
      </w:r>
      <w:r>
        <w:br/>
      </w:r>
      <w:r>
        <w:rPr>
          <w:rFonts w:ascii="Times New Roman"/>
          <w:b/>
          <w:i w:val="false"/>
          <w:color w:val="000000"/>
        </w:rPr>
        <w:t>
білім берудің 2005-2010 жылдарға арналған мемлекеттік</w:t>
      </w:r>
      <w:r>
        <w:br/>
      </w:r>
      <w:r>
        <w:rPr>
          <w:rFonts w:ascii="Times New Roman"/>
          <w:b/>
          <w:i w:val="false"/>
          <w:color w:val="000000"/>
        </w:rPr>
        <w:t>
бағдарламасының білім беру ұйымдарын күрделі жөндеу және</w:t>
      </w:r>
      <w:r>
        <w:br/>
      </w:r>
      <w:r>
        <w:rPr>
          <w:rFonts w:ascii="Times New Roman"/>
          <w:b/>
          <w:i w:val="false"/>
          <w:color w:val="000000"/>
        </w:rPr>
        <w:t>
олардың материалдық-техникалық базасын нығайту жөніндегі</w:t>
      </w:r>
      <w:r>
        <w:br/>
      </w:r>
      <w:r>
        <w:rPr>
          <w:rFonts w:ascii="Times New Roman"/>
          <w:b/>
          <w:i w:val="false"/>
          <w:color w:val="000000"/>
        </w:rPr>
        <w:t>
іс-шараларын іске асыруға арналған шығындары</w:t>
      </w:r>
    </w:p>
    <w:bookmarkEnd w:id="58"/>
    <w:p>
      <w:pPr>
        <w:spacing w:after="0"/>
        <w:ind w:left="0"/>
        <w:jc w:val="both"/>
      </w:pPr>
      <w:r>
        <w:rPr>
          <w:rFonts w:ascii="Times New Roman"/>
          <w:b w:val="false"/>
          <w:i w:val="false"/>
          <w:color w:val="ff0000"/>
          <w:sz w:val="28"/>
        </w:rPr>
        <w:t xml:space="preserve">      Ескерту. 29-қосымша жаңа редакцияда - Алматы облысы Сарқан аудандық мәслихатының 2010.06.23 </w:t>
      </w:r>
      <w:r>
        <w:rPr>
          <w:rFonts w:ascii="Times New Roman"/>
          <w:b w:val="false"/>
          <w:i w:val="false"/>
          <w:color w:val="ff0000"/>
          <w:sz w:val="28"/>
        </w:rPr>
        <w:t>N 35-214</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0473"/>
        <w:gridCol w:w="1993"/>
      </w:tblGrid>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мектептерінің материалдық-техникалық базасын</w:t>
            </w:r>
            <w:r>
              <w:br/>
            </w:r>
            <w:r>
              <w:rPr>
                <w:rFonts w:ascii="Times New Roman"/>
                <w:b w:val="false"/>
                <w:i w:val="false"/>
                <w:color w:val="000000"/>
                <w:sz w:val="20"/>
              </w:rPr>
              <w:t>
нығайту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мекемелерін күрделі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58426,0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82426,0</w:t>
            </w:r>
          </w:p>
        </w:tc>
      </w:tr>
    </w:tbl>
    <w:bookmarkStart w:name="z54" w:id="59"/>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30-қосымша</w:t>
      </w:r>
    </w:p>
    <w:bookmarkEnd w:id="59"/>
    <w:bookmarkStart w:name="z109" w:id="60"/>
    <w:p>
      <w:pPr>
        <w:spacing w:after="0"/>
        <w:ind w:left="0"/>
        <w:jc w:val="left"/>
      </w:pPr>
      <w:r>
        <w:rPr>
          <w:rFonts w:ascii="Times New Roman"/>
          <w:b/>
          <w:i w:val="false"/>
          <w:color w:val="000000"/>
        </w:rPr>
        <w:t xml:space="preserve"> 
2010 жылға арналған ауылдық елді мекендердегі әлеуметтік сала</w:t>
      </w:r>
      <w:r>
        <w:br/>
      </w:r>
      <w:r>
        <w:rPr>
          <w:rFonts w:ascii="Times New Roman"/>
          <w:b/>
          <w:i w:val="false"/>
          <w:color w:val="000000"/>
        </w:rPr>
        <w:t>
мамандарына әлеуметтік қолдау шараларын іске асыру үшін</w:t>
      </w:r>
      <w:r>
        <w:br/>
      </w:r>
      <w:r>
        <w:rPr>
          <w:rFonts w:ascii="Times New Roman"/>
          <w:b/>
          <w:i w:val="false"/>
          <w:color w:val="000000"/>
        </w:rPr>
        <w:t>
берілетін бюджеттік кредиттер</w:t>
      </w:r>
    </w:p>
    <w:bookmarkEnd w:id="60"/>
    <w:p>
      <w:pPr>
        <w:spacing w:after="0"/>
        <w:ind w:left="0"/>
        <w:jc w:val="both"/>
      </w:pPr>
      <w:r>
        <w:rPr>
          <w:rFonts w:ascii="Times New Roman"/>
          <w:b w:val="false"/>
          <w:i w:val="false"/>
          <w:color w:val="ff0000"/>
          <w:sz w:val="28"/>
        </w:rPr>
        <w:t xml:space="preserve">      Ескерту. 30-қосымша жаңа редакцияда - Алматы облысы Сарқан аудандық мәслихатының 2010.12.07 </w:t>
      </w:r>
      <w:r>
        <w:rPr>
          <w:rFonts w:ascii="Times New Roman"/>
          <w:b w:val="false"/>
          <w:i w:val="false"/>
          <w:color w:val="ff0000"/>
          <w:sz w:val="28"/>
        </w:rPr>
        <w:t>N 40-236</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93"/>
        <w:gridCol w:w="773"/>
        <w:gridCol w:w="693"/>
        <w:gridCol w:w="813"/>
        <w:gridCol w:w="7813"/>
        <w:gridCol w:w="199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12471,0</w:t>
            </w:r>
          </w:p>
        </w:tc>
      </w:tr>
    </w:tbl>
    <w:bookmarkStart w:name="z55" w:id="61"/>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31-қосымша</w:t>
      </w:r>
    </w:p>
    <w:bookmarkEnd w:id="61"/>
    <w:bookmarkStart w:name="z110" w:id="62"/>
    <w:p>
      <w:pPr>
        <w:spacing w:after="0"/>
        <w:ind w:left="0"/>
        <w:jc w:val="left"/>
      </w:pPr>
      <w:r>
        <w:rPr>
          <w:rFonts w:ascii="Times New Roman"/>
          <w:b/>
          <w:i w:val="false"/>
          <w:color w:val="000000"/>
        </w:rPr>
        <w:t xml:space="preserve"> 
2010 жылға арналған ауылдық елді мекендердегі әлеуметтік сала</w:t>
      </w:r>
      <w:r>
        <w:br/>
      </w:r>
      <w:r>
        <w:rPr>
          <w:rFonts w:ascii="Times New Roman"/>
          <w:b/>
          <w:i w:val="false"/>
          <w:color w:val="000000"/>
        </w:rPr>
        <w:t>
мамандарына әлеуметтік қолдау шараларын іске асыру үшін</w:t>
      </w:r>
      <w:r>
        <w:br/>
      </w:r>
      <w:r>
        <w:rPr>
          <w:rFonts w:ascii="Times New Roman"/>
          <w:b/>
          <w:i w:val="false"/>
          <w:color w:val="000000"/>
        </w:rPr>
        <w:t>
берілетін бір жолғы көтермеақы республикалық бюджеттен нысаналы</w:t>
      </w:r>
      <w:r>
        <w:br/>
      </w:r>
      <w:r>
        <w:rPr>
          <w:rFonts w:ascii="Times New Roman"/>
          <w:b/>
          <w:i w:val="false"/>
          <w:color w:val="000000"/>
        </w:rPr>
        <w:t>
ағымдағы трансферттер</w:t>
      </w:r>
    </w:p>
    <w:bookmarkEnd w:id="62"/>
    <w:p>
      <w:pPr>
        <w:spacing w:after="0"/>
        <w:ind w:left="0"/>
        <w:jc w:val="both"/>
      </w:pPr>
      <w:r>
        <w:rPr>
          <w:rFonts w:ascii="Times New Roman"/>
          <w:b w:val="false"/>
          <w:i w:val="false"/>
          <w:color w:val="ff0000"/>
          <w:sz w:val="28"/>
        </w:rPr>
        <w:t xml:space="preserve">      Ескерту. 31-қосымша жаңа редакцияда - Алматы облысы Сарқан аудандық мәслихатының 2010.10.25 </w:t>
      </w:r>
      <w:r>
        <w:rPr>
          <w:rFonts w:ascii="Times New Roman"/>
          <w:b w:val="false"/>
          <w:i w:val="false"/>
          <w:color w:val="ff0000"/>
          <w:sz w:val="28"/>
        </w:rPr>
        <w:t>N 38-230</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13"/>
        <w:gridCol w:w="853"/>
        <w:gridCol w:w="793"/>
        <w:gridCol w:w="713"/>
        <w:gridCol w:w="7553"/>
        <w:gridCol w:w="193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және бюджеттік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w:t>
            </w:r>
          </w:p>
        </w:tc>
      </w:tr>
    </w:tbl>
    <w:bookmarkStart w:name="z56" w:id="63"/>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32-қосымша</w:t>
      </w:r>
    </w:p>
    <w:bookmarkEnd w:id="63"/>
    <w:bookmarkStart w:name="z111" w:id="64"/>
    <w:p>
      <w:pPr>
        <w:spacing w:after="0"/>
        <w:ind w:left="0"/>
        <w:jc w:val="left"/>
      </w:pPr>
      <w:r>
        <w:rPr>
          <w:rFonts w:ascii="Times New Roman"/>
          <w:b/>
          <w:i w:val="false"/>
          <w:color w:val="000000"/>
        </w:rPr>
        <w:t xml:space="preserve"> 
Бюджет саласында еңбек ақы қорының өзгеруіне байланысты</w:t>
      </w:r>
      <w:r>
        <w:br/>
      </w:r>
      <w:r>
        <w:rPr>
          <w:rFonts w:ascii="Times New Roman"/>
          <w:b/>
          <w:i w:val="false"/>
          <w:color w:val="000000"/>
        </w:rPr>
        <w:t>
облыстық бюджетке ағымдағы нысаналы трансферттер</w:t>
      </w:r>
    </w:p>
    <w:bookmarkEnd w:id="64"/>
    <w:p>
      <w:pPr>
        <w:spacing w:after="0"/>
        <w:ind w:left="0"/>
        <w:jc w:val="both"/>
      </w:pPr>
      <w:r>
        <w:rPr>
          <w:rFonts w:ascii="Times New Roman"/>
          <w:b w:val="false"/>
          <w:i w:val="false"/>
          <w:color w:val="ff0000"/>
          <w:sz w:val="28"/>
        </w:rPr>
        <w:t xml:space="preserve">      Ескерту. 32-қосымша жаңа редакцияда - Алматы облысы Сарқан аудандық мәслихатының 2010.04.19 </w:t>
      </w:r>
      <w:r>
        <w:rPr>
          <w:rFonts w:ascii="Times New Roman"/>
          <w:b w:val="false"/>
          <w:i w:val="false"/>
          <w:color w:val="ff0000"/>
          <w:sz w:val="28"/>
        </w:rPr>
        <w:t>N 33-207</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33"/>
        <w:gridCol w:w="713"/>
        <w:gridCol w:w="653"/>
        <w:gridCol w:w="693"/>
        <w:gridCol w:w="7893"/>
        <w:gridCol w:w="203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 ағымдағы</w:t>
            </w:r>
            <w:r>
              <w:br/>
            </w:r>
            <w:r>
              <w:rPr>
                <w:rFonts w:ascii="Times New Roman"/>
                <w:b w:val="false"/>
                <w:i w:val="false"/>
                <w:color w:val="000000"/>
                <w:sz w:val="20"/>
              </w:rPr>
              <w:t>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-94725,0</w:t>
            </w:r>
          </w:p>
        </w:tc>
      </w:tr>
    </w:tbl>
    <w:bookmarkStart w:name="z57" w:id="65"/>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33-қосымша</w:t>
      </w:r>
    </w:p>
    <w:bookmarkEnd w:id="65"/>
    <w:bookmarkStart w:name="z112" w:id="66"/>
    <w:p>
      <w:pPr>
        <w:spacing w:after="0"/>
        <w:ind w:left="0"/>
        <w:jc w:val="left"/>
      </w:pPr>
      <w:r>
        <w:rPr>
          <w:rFonts w:ascii="Times New Roman"/>
          <w:b/>
          <w:i w:val="false"/>
          <w:color w:val="000000"/>
        </w:rPr>
        <w:t xml:space="preserve"> 
2010 жылға арналған аудандық бюджеттің бюджеттік даму</w:t>
      </w:r>
      <w:r>
        <w:br/>
      </w:r>
      <w:r>
        <w:rPr>
          <w:rFonts w:ascii="Times New Roman"/>
          <w:b/>
          <w:i w:val="false"/>
          <w:color w:val="000000"/>
        </w:rPr>
        <w:t>
бағдарламаларының тізбесі</w:t>
      </w:r>
    </w:p>
    <w:bookmarkEnd w:id="66"/>
    <w:p>
      <w:pPr>
        <w:spacing w:after="0"/>
        <w:ind w:left="0"/>
        <w:jc w:val="both"/>
      </w:pPr>
      <w:r>
        <w:rPr>
          <w:rFonts w:ascii="Times New Roman"/>
          <w:b w:val="false"/>
          <w:i w:val="false"/>
          <w:color w:val="ff0000"/>
          <w:sz w:val="28"/>
        </w:rPr>
        <w:t xml:space="preserve">      Ескерту. 33-қосымша жаңа редакцияда - Алматы облысы Сарқан аудандық мәслихатының 2010.06.23 </w:t>
      </w:r>
      <w:r>
        <w:rPr>
          <w:rFonts w:ascii="Times New Roman"/>
          <w:b w:val="false"/>
          <w:i w:val="false"/>
          <w:color w:val="ff0000"/>
          <w:sz w:val="28"/>
        </w:rPr>
        <w:t>N 35-214</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33"/>
        <w:gridCol w:w="713"/>
        <w:gridCol w:w="693"/>
        <w:gridCol w:w="773"/>
        <w:gridCol w:w="971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 және (немесе) сатып алу</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тұрғын-үй 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щеңберінде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дамыту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bl>
    <w:bookmarkStart w:name="z58" w:id="67"/>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Сарқан аудандық</w:t>
      </w:r>
      <w:r>
        <w:br/>
      </w:r>
      <w:r>
        <w:rPr>
          <w:rFonts w:ascii="Times New Roman"/>
          <w:b w:val="false"/>
          <w:i w:val="false"/>
          <w:color w:val="000000"/>
          <w:sz w:val="28"/>
        </w:rPr>
        <w:t>
мәслихатының 2009 жылғы 23</w:t>
      </w:r>
      <w:r>
        <w:br/>
      </w:r>
      <w:r>
        <w:rPr>
          <w:rFonts w:ascii="Times New Roman"/>
          <w:b w:val="false"/>
          <w:i w:val="false"/>
          <w:color w:val="000000"/>
          <w:sz w:val="28"/>
        </w:rPr>
        <w:t>
желтоқсандағы N 29-183</w:t>
      </w:r>
      <w:r>
        <w:br/>
      </w:r>
      <w:r>
        <w:rPr>
          <w:rFonts w:ascii="Times New Roman"/>
          <w:b w:val="false"/>
          <w:i w:val="false"/>
          <w:color w:val="000000"/>
          <w:sz w:val="28"/>
        </w:rPr>
        <w:t>
шешімімен бекітілген</w:t>
      </w:r>
      <w:r>
        <w:br/>
      </w:r>
      <w:r>
        <w:rPr>
          <w:rFonts w:ascii="Times New Roman"/>
          <w:b w:val="false"/>
          <w:i w:val="false"/>
          <w:color w:val="000000"/>
          <w:sz w:val="28"/>
        </w:rPr>
        <w:t>
34-қосымша</w:t>
      </w:r>
    </w:p>
    <w:bookmarkEnd w:id="67"/>
    <w:bookmarkStart w:name="z113" w:id="68"/>
    <w:p>
      <w:pPr>
        <w:spacing w:after="0"/>
        <w:ind w:left="0"/>
        <w:jc w:val="left"/>
      </w:pPr>
      <w:r>
        <w:rPr>
          <w:rFonts w:ascii="Times New Roman"/>
          <w:b/>
          <w:i w:val="false"/>
          <w:color w:val="000000"/>
        </w:rPr>
        <w:t xml:space="preserve"> 
Мектепке дейінгі тәрбие ұйымдарының қызметін қамтамасыз етуге</w:t>
      </w:r>
      <w:r>
        <w:br/>
      </w:r>
      <w:r>
        <w:rPr>
          <w:rFonts w:ascii="Times New Roman"/>
          <w:b/>
          <w:i w:val="false"/>
          <w:color w:val="000000"/>
        </w:rPr>
        <w:t>
РБ және ОБ бөлінген трансферттер сомасы</w:t>
      </w:r>
    </w:p>
    <w:bookmarkEnd w:id="68"/>
    <w:p>
      <w:pPr>
        <w:spacing w:after="0"/>
        <w:ind w:left="0"/>
        <w:jc w:val="both"/>
      </w:pPr>
      <w:r>
        <w:rPr>
          <w:rFonts w:ascii="Times New Roman"/>
          <w:b w:val="false"/>
          <w:i w:val="false"/>
          <w:color w:val="ff0000"/>
          <w:sz w:val="28"/>
        </w:rPr>
        <w:t xml:space="preserve">      Ескерту. 34-қосымша жаңа редакцияда - Алматы облысы Сарқан аудандық мәслихатының 2010.04.19 </w:t>
      </w:r>
      <w:r>
        <w:rPr>
          <w:rFonts w:ascii="Times New Roman"/>
          <w:b w:val="false"/>
          <w:i w:val="false"/>
          <w:color w:val="ff0000"/>
          <w:sz w:val="28"/>
        </w:rPr>
        <w:t>N 33-207</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93"/>
        <w:gridCol w:w="773"/>
        <w:gridCol w:w="693"/>
        <w:gridCol w:w="813"/>
        <w:gridCol w:w="7893"/>
        <w:gridCol w:w="195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77204,0</w:t>
            </w:r>
          </w:p>
        </w:tc>
      </w:tr>
    </w:tbl>
    <w:bookmarkStart w:name="z59" w:id="69"/>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Сарқан аудандық</w:t>
      </w:r>
      <w:r>
        <w:br/>
      </w:r>
      <w:r>
        <w:rPr>
          <w:rFonts w:ascii="Times New Roman"/>
          <w:b w:val="false"/>
          <w:i w:val="false"/>
          <w:color w:val="000000"/>
          <w:sz w:val="28"/>
        </w:rPr>
        <w:t>
мәслихатының 2009 жылғы 23</w:t>
      </w:r>
      <w:r>
        <w:br/>
      </w:r>
      <w:r>
        <w:rPr>
          <w:rFonts w:ascii="Times New Roman"/>
          <w:b w:val="false"/>
          <w:i w:val="false"/>
          <w:color w:val="000000"/>
          <w:sz w:val="28"/>
        </w:rPr>
        <w:t>
желтоқсандағы N 29-183</w:t>
      </w:r>
      <w:r>
        <w:br/>
      </w:r>
      <w:r>
        <w:rPr>
          <w:rFonts w:ascii="Times New Roman"/>
          <w:b w:val="false"/>
          <w:i w:val="false"/>
          <w:color w:val="000000"/>
          <w:sz w:val="28"/>
        </w:rPr>
        <w:t>
шешімімен бекітілген</w:t>
      </w:r>
      <w:r>
        <w:br/>
      </w:r>
      <w:r>
        <w:rPr>
          <w:rFonts w:ascii="Times New Roman"/>
          <w:b w:val="false"/>
          <w:i w:val="false"/>
          <w:color w:val="000000"/>
          <w:sz w:val="28"/>
        </w:rPr>
        <w:t>
35-қосымша</w:t>
      </w:r>
    </w:p>
    <w:bookmarkEnd w:id="69"/>
    <w:bookmarkStart w:name="z114" w:id="70"/>
    <w:p>
      <w:pPr>
        <w:spacing w:after="0"/>
        <w:ind w:left="0"/>
        <w:jc w:val="left"/>
      </w:pPr>
      <w:r>
        <w:rPr>
          <w:rFonts w:ascii="Times New Roman"/>
          <w:b/>
          <w:i w:val="false"/>
          <w:color w:val="000000"/>
        </w:rPr>
        <w:t xml:space="preserve"> 
Ауыл шаруашылығы объектілеріне берілген нысаналы даму</w:t>
      </w:r>
      <w:r>
        <w:br/>
      </w:r>
      <w:r>
        <w:rPr>
          <w:rFonts w:ascii="Times New Roman"/>
          <w:b/>
          <w:i w:val="false"/>
          <w:color w:val="000000"/>
        </w:rPr>
        <w:t>
трансферттердің сомасы</w:t>
      </w:r>
    </w:p>
    <w:bookmarkEnd w:id="70"/>
    <w:p>
      <w:pPr>
        <w:spacing w:after="0"/>
        <w:ind w:left="0"/>
        <w:jc w:val="both"/>
      </w:pPr>
      <w:r>
        <w:rPr>
          <w:rFonts w:ascii="Times New Roman"/>
          <w:b w:val="false"/>
          <w:i w:val="false"/>
          <w:color w:val="ff0000"/>
          <w:sz w:val="28"/>
        </w:rPr>
        <w:t xml:space="preserve">      Ескерту. 35-қосымша жаңа редакцияда - Алматы облысы Сарқан аудандық мәслихатының 2010.04.19 </w:t>
      </w:r>
      <w:r>
        <w:rPr>
          <w:rFonts w:ascii="Times New Roman"/>
          <w:b w:val="false"/>
          <w:i w:val="false"/>
          <w:color w:val="ff0000"/>
          <w:sz w:val="28"/>
        </w:rPr>
        <w:t>N 33-207;</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93"/>
        <w:gridCol w:w="773"/>
        <w:gridCol w:w="693"/>
        <w:gridCol w:w="813"/>
        <w:gridCol w:w="7893"/>
        <w:gridCol w:w="19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60" w:id="71"/>
    <w:p>
      <w:pPr>
        <w:spacing w:after="0"/>
        <w:ind w:left="0"/>
        <w:jc w:val="both"/>
      </w:pPr>
      <w:r>
        <w:rPr>
          <w:rFonts w:ascii="Times New Roman"/>
          <w:b w:val="false"/>
          <w:i w:val="false"/>
          <w:color w:val="000000"/>
          <w:sz w:val="28"/>
        </w:rPr>
        <w:t>
"Сарқан ауданының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Сарқан аудандық</w:t>
      </w:r>
      <w:r>
        <w:br/>
      </w:r>
      <w:r>
        <w:rPr>
          <w:rFonts w:ascii="Times New Roman"/>
          <w:b w:val="false"/>
          <w:i w:val="false"/>
          <w:color w:val="000000"/>
          <w:sz w:val="28"/>
        </w:rPr>
        <w:t>
мәслихатының 2009 жылғы 23</w:t>
      </w:r>
      <w:r>
        <w:br/>
      </w:r>
      <w:r>
        <w:rPr>
          <w:rFonts w:ascii="Times New Roman"/>
          <w:b w:val="false"/>
          <w:i w:val="false"/>
          <w:color w:val="000000"/>
          <w:sz w:val="28"/>
        </w:rPr>
        <w:t>
желтоқсандағы N 29-183</w:t>
      </w:r>
      <w:r>
        <w:br/>
      </w:r>
      <w:r>
        <w:rPr>
          <w:rFonts w:ascii="Times New Roman"/>
          <w:b w:val="false"/>
          <w:i w:val="false"/>
          <w:color w:val="000000"/>
          <w:sz w:val="28"/>
        </w:rPr>
        <w:t>
шешімімен бекітілген</w:t>
      </w:r>
      <w:r>
        <w:br/>
      </w:r>
      <w:r>
        <w:rPr>
          <w:rFonts w:ascii="Times New Roman"/>
          <w:b w:val="false"/>
          <w:i w:val="false"/>
          <w:color w:val="000000"/>
          <w:sz w:val="28"/>
        </w:rPr>
        <w:t>
36-қосымша</w:t>
      </w:r>
    </w:p>
    <w:bookmarkEnd w:id="71"/>
    <w:bookmarkStart w:name="z115" w:id="72"/>
    <w:p>
      <w:pPr>
        <w:spacing w:after="0"/>
        <w:ind w:left="0"/>
        <w:jc w:val="left"/>
      </w:pPr>
      <w:r>
        <w:rPr>
          <w:rFonts w:ascii="Times New Roman"/>
          <w:b/>
          <w:i w:val="false"/>
          <w:color w:val="000000"/>
        </w:rPr>
        <w:t xml:space="preserve"> 
Алып қойылатын және жойылатын ауру жануарлардың, жануарлардан</w:t>
      </w:r>
      <w:r>
        <w:br/>
      </w:r>
      <w:r>
        <w:rPr>
          <w:rFonts w:ascii="Times New Roman"/>
          <w:b/>
          <w:i w:val="false"/>
          <w:color w:val="000000"/>
        </w:rPr>
        <w:t>
алынатын өнімдер мен шикізаттың құнын иелеріне өтеуге арналған</w:t>
      </w:r>
      <w:r>
        <w:br/>
      </w:r>
      <w:r>
        <w:rPr>
          <w:rFonts w:ascii="Times New Roman"/>
          <w:b/>
          <w:i w:val="false"/>
          <w:color w:val="000000"/>
        </w:rPr>
        <w:t>
ағымдағы нысаналы трансферттердің сомасы</w:t>
      </w:r>
    </w:p>
    <w:bookmarkEnd w:id="72"/>
    <w:p>
      <w:pPr>
        <w:spacing w:after="0"/>
        <w:ind w:left="0"/>
        <w:jc w:val="both"/>
      </w:pPr>
      <w:r>
        <w:rPr>
          <w:rFonts w:ascii="Times New Roman"/>
          <w:b w:val="false"/>
          <w:i w:val="false"/>
          <w:color w:val="ff0000"/>
          <w:sz w:val="28"/>
        </w:rPr>
        <w:t xml:space="preserve">      Ескерту. 36-қосымшамен толықтырылды - Алматы облысы Сарқан аудандық мәслихатының 2010.02.04 </w:t>
      </w:r>
      <w:r>
        <w:rPr>
          <w:rFonts w:ascii="Times New Roman"/>
          <w:b w:val="false"/>
          <w:i w:val="false"/>
          <w:color w:val="ff0000"/>
          <w:sz w:val="28"/>
        </w:rPr>
        <w:t>N 30-189;</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93"/>
        <w:gridCol w:w="773"/>
        <w:gridCol w:w="693"/>
        <w:gridCol w:w="813"/>
        <w:gridCol w:w="7913"/>
        <w:gridCol w:w="19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w:t>
            </w:r>
            <w:r>
              <w:br/>
            </w:r>
            <w:r>
              <w:rPr>
                <w:rFonts w:ascii="Times New Roman"/>
                <w:b w:val="false"/>
                <w:i w:val="false"/>
                <w:color w:val="000000"/>
                <w:sz w:val="20"/>
              </w:rPr>
              <w:t>
иелеріне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3129,0</w:t>
            </w:r>
          </w:p>
        </w:tc>
      </w:tr>
    </w:tbl>
    <w:bookmarkStart w:name="z61" w:id="73"/>
    <w:p>
      <w:pPr>
        <w:spacing w:after="0"/>
        <w:ind w:left="0"/>
        <w:jc w:val="both"/>
      </w:pPr>
      <w:r>
        <w:rPr>
          <w:rFonts w:ascii="Times New Roman"/>
          <w:b w:val="false"/>
          <w:i w:val="false"/>
          <w:color w:val="000000"/>
          <w:sz w:val="28"/>
        </w:rPr>
        <w:t>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37-қосымша</w:t>
      </w:r>
    </w:p>
    <w:bookmarkEnd w:id="73"/>
    <w:bookmarkStart w:name="z116" w:id="74"/>
    <w:p>
      <w:pPr>
        <w:spacing w:after="0"/>
        <w:ind w:left="0"/>
        <w:jc w:val="left"/>
      </w:pPr>
      <w:r>
        <w:rPr>
          <w:rFonts w:ascii="Times New Roman"/>
          <w:b/>
          <w:i w:val="false"/>
          <w:color w:val="000000"/>
        </w:rPr>
        <w:t xml:space="preserve"> 
Республикалық бюджеттен трансферттер есебінен мектепке дейінгі</w:t>
      </w:r>
      <w:r>
        <w:br/>
      </w:r>
      <w:r>
        <w:rPr>
          <w:rFonts w:ascii="Times New Roman"/>
          <w:b/>
          <w:i w:val="false"/>
          <w:color w:val="000000"/>
        </w:rPr>
        <w:t>
шағын орталықтарды ұстауға бөлінген сома</w:t>
      </w:r>
    </w:p>
    <w:bookmarkEnd w:id="74"/>
    <w:p>
      <w:pPr>
        <w:spacing w:after="0"/>
        <w:ind w:left="0"/>
        <w:jc w:val="both"/>
      </w:pPr>
      <w:r>
        <w:rPr>
          <w:rFonts w:ascii="Times New Roman"/>
          <w:b w:val="false"/>
          <w:i w:val="false"/>
          <w:color w:val="ff0000"/>
          <w:sz w:val="28"/>
        </w:rPr>
        <w:t xml:space="preserve">      Ескерту. 37-қосымшамен толықтырылды - Алматы облысы Сарқан аудандық мәслихатының 2010.08.23 </w:t>
      </w:r>
      <w:r>
        <w:rPr>
          <w:rFonts w:ascii="Times New Roman"/>
          <w:b w:val="false"/>
          <w:i w:val="false"/>
          <w:color w:val="ff0000"/>
          <w:sz w:val="28"/>
        </w:rPr>
        <w:t>N 37-222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733"/>
        <w:gridCol w:w="673"/>
        <w:gridCol w:w="8593"/>
        <w:gridCol w:w="20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2299,0</w:t>
            </w:r>
          </w:p>
        </w:tc>
      </w:tr>
    </w:tbl>
    <w:bookmarkStart w:name="z62" w:id="75"/>
    <w:p>
      <w:pPr>
        <w:spacing w:after="0"/>
        <w:ind w:left="0"/>
        <w:jc w:val="both"/>
      </w:pPr>
      <w:r>
        <w:rPr>
          <w:rFonts w:ascii="Times New Roman"/>
          <w:b w:val="false"/>
          <w:i w:val="false"/>
          <w:color w:val="000000"/>
          <w:sz w:val="28"/>
        </w:rPr>
        <w:t>
"Сарқан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бюджеті туралы" Сарқан</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29-183 шешімімен бекітілген</w:t>
      </w:r>
      <w:r>
        <w:br/>
      </w:r>
      <w:r>
        <w:rPr>
          <w:rFonts w:ascii="Times New Roman"/>
          <w:b w:val="false"/>
          <w:i w:val="false"/>
          <w:color w:val="000000"/>
          <w:sz w:val="28"/>
        </w:rPr>
        <w:t>
38-қосымша</w:t>
      </w:r>
    </w:p>
    <w:bookmarkEnd w:id="75"/>
    <w:bookmarkStart w:name="z117" w:id="76"/>
    <w:p>
      <w:pPr>
        <w:spacing w:after="0"/>
        <w:ind w:left="0"/>
        <w:jc w:val="left"/>
      </w:pPr>
      <w:r>
        <w:rPr>
          <w:rFonts w:ascii="Times New Roman"/>
          <w:b/>
          <w:i w:val="false"/>
          <w:color w:val="000000"/>
        </w:rPr>
        <w:t xml:space="preserve"> 
Сумен жабдықтау жүйелерін дамытуға арналған трансферттер</w:t>
      </w:r>
    </w:p>
    <w:bookmarkEnd w:id="76"/>
    <w:p>
      <w:pPr>
        <w:spacing w:after="0"/>
        <w:ind w:left="0"/>
        <w:jc w:val="both"/>
      </w:pPr>
      <w:r>
        <w:rPr>
          <w:rFonts w:ascii="Times New Roman"/>
          <w:b w:val="false"/>
          <w:i w:val="false"/>
          <w:color w:val="ff0000"/>
          <w:sz w:val="28"/>
        </w:rPr>
        <w:t xml:space="preserve">      Ескерту. 38-қосымшамен толықтырылды - Алматы облысы Сарқан аудандық мәслихатының 2010.06.23 </w:t>
      </w:r>
      <w:r>
        <w:rPr>
          <w:rFonts w:ascii="Times New Roman"/>
          <w:b w:val="false"/>
          <w:i w:val="false"/>
          <w:color w:val="ff0000"/>
          <w:sz w:val="28"/>
        </w:rPr>
        <w:t>N 35-214</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33"/>
        <w:gridCol w:w="713"/>
        <w:gridCol w:w="693"/>
        <w:gridCol w:w="773"/>
        <w:gridCol w:w="7813"/>
        <w:gridCol w:w="203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