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502e" w14:textId="0cd5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1993 жылдары туылған азаматтарды әскерге шақыру учаскелерінде тіркеуге алу және жастарды әскери қызметке шақыруға дайындау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ауданы әкімінің 2009 жылғы 7 желтоқсандағы N 3 шешімі. Алматы облысының әділет департаменті Сарқан ауданының әділет басқармасында 2010 жылы 6 қаңтарда N 2-17-80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"Әскери міндеттілік және әскери қызмет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Қазақстан Республикасының "Қазақстан Республикасындағы жергілікті мемлекеттік басқару және өзін-өзі басқару туралы"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сәйкес,азаматтарды шақыру учаскесінде тіркеуге алуды уақтылы және сапалы жүргізу үшін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2010 жылғы қаңтар-наурыз айларында 1993 жылы туылған, сондай-ақ бұдан бұрын тіркеуге алынбаған жасы ұлғайған азаматтар әскерге шақыру учаскесінде тіркеуге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Ауылдық, поселкелік, қалалық округтердің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1993 жылы туылған, сондай-ақ жасы ұлғайған азаматтардың шақыру учаскесінде тіркеуге алынуын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азаматтардың медициналық куәландырудан өткізілуін қамтамасыз ету үшін олардың учаскесіне жеткізілуін қадағаласын.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3."Сарқан ауданының орталық аудандық ауруханасы" мемлекеттік қазыналық кәсіпорны (М.Долаева):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2009 жылғы "Сарқан ауданының қорғаныс істері жөніндегі бөлімі" мемлекеттік мекемесіне 1993 жылы туылған, амбулаториялық есепте тұрған науқастанушылардың қажетті медициналық құжаттарын, сондай-ақ туберкулез, наркологиялық, тері венерологиялық және психоневрологиялық диспансерінде, жасөспірімдер кабинеттерінде, сонымен қатар жұқпалы науқастар ауруханасында есепте тұрған жастардың тізімін тапсырсын;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тіркеуге алуға дейін 1993 жылы туылған барлық жастарды қажетті медициналық тексеруден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Сарқан аудандық ішкі істер бөлімі Қ. С. Әбдірахманов: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әскерге шақыру учаскесінде тізімге тұрудан жалтарып жүрген жастарды іздестіру топтарын құрсын.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Осы шешімнің орындалуын бақылау аудан әкімінің орынбасары Ғ. Маманбаевқа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6.Осы шешім баспасөзде алғашқы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Бекішов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