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452e" w14:textId="39c4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"Талғар ауданының 2009 жылға арналған бюджеті туралы" 2008 жылғы 24 желтоқсандағы N 15-87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2009 жылғы 25 ақпандағы N 17-99 шешімі. Алматы облысының Әділет департаменті Талғар ауданының Әділет басқармасында 2009 жылы 26 наурызда N 2-18-81 тіркелді. Күші жойылды - Алматы облысы Талғар аудандық мәслихатының 2010 жылғы 11 ақпандағы № 28-172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11.02.2010 № 28-172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"Бюджет Кодексінің"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1-тармақтарына,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"Талғар ауданының 2009 жылғы бюджеті туралы",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15-87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шешіміне, (2009 жылғы 5 қаңтардағы нормативтік құқықтық актілерді тіркеу тізілімінде N 2-18-79 тіркеу нөмірімен тіркелген, 2009 жылғы 24 қаңтардағы "Талғар" газетінің N 5 (3827) санында жарияланған), шешіміне мынандай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"Түсімдер" жолындағы "3505554" саны "3623253"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жолына "78191" санымен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 "Шығындар" жолындағы "3505554" саны "3623253"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жолындағы "2682449" саны "2685816"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коммуналдық шаруашылығы" жолындағы "360824" саны "395058"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жолына "80098" санымен қосылсын.</w:t>
      </w:r>
      <w:r>
        <w:rPr>
          <w:rFonts w:ascii="Times New Roman"/>
          <w:b w:val="false"/>
          <w:i w:val="false"/>
          <w:color w:val="ffffff"/>
          <w:sz w:val="28"/>
        </w:rPr>
        <w:t>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Әукенов Бауыржан Әукенұлы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Рая Мұсақызы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Сафин Асанғали Әнуарұлы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ақпан 2009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 N 17-99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33"/>
        <w:gridCol w:w="633"/>
        <w:gridCol w:w="9093"/>
        <w:gridCol w:w="18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3623253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566465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401706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165093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98814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</w:t>
            </w:r>
          </w:p>
        </w:tc>
      </w:tr>
      <w:tr>
        <w:trPr>
          <w:trHeight w:val="15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20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 өндіріп алу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310444</w:t>
            </w:r>
          </w:p>
        </w:tc>
      </w:tr>
      <w:tr>
        <w:trPr>
          <w:trHeight w:val="23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 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310444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2386534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2386534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2386534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713"/>
        <w:gridCol w:w="693"/>
        <w:gridCol w:w="8353"/>
        <w:gridCol w:w="1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3623253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173777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ауылдың,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2684756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2468296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2464649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2387190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395058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инфрақұрылымның дамуы және жайластыру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- 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кент,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Сафин А.А.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