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a4fb" w14:textId="95ea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"Талғар ауданының 2009 жылға арналған бюджеті туралы" 2008 жыл 24 желтоқсандағы N 15-87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2009 жылғы 22 сәуірдегі N 20-114 шешімі. Алматы облысының Әділет департаменті Талғар ауданының Әділет басқармасында 2009 жылы 23 сәуірде N 2-18-82 тіркелді. Күші жойылды - Алматы облысы Талғар аудандық мәслихатының 2010 жылғы 11 ақпандағы № 28-172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11.02.2010 № 28-172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"Бюджет Кодексінің"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1-тармақтарына, "Қазақстан Республикасындағы жергілікті мемлекеттік басқару және өзін-өзі басқару туралы"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1."Талғар ауданының 2009 жылғы бюджеті туралы", 2008 жылғы 24 желтоқсандағы N 15-87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(2009 жылғы 5 қаңтардағы нормативтік құқықтық актілерді тіркеу тізілімінде N 2-18-79 тіркеу нөмірімен тіркелген, 2009 жылғы 24 қаңтардағы "Талғар" газетінің N 5 (3827) санында жарияланған, 2009 жылғы 25 ақпандағы N 17-99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2009 жылғы 26 наурыздағы нормативтік құқықтық актілерді тіркеу тізілімінде N 2-18-81 тіркеу нөмірімен тіркелген, 2009 жылғы 1 сәуірдегі "Талғар" газетінің N 14-15 (3836) санында жарияланған), шешіміне мынандай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жолындағы "3623253" саны "4183420"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жолындағы "3623253" саны "4183420"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"Жалпы сипаттағы мемлекеттік қызмет көрсетулер" жолындағы "173777" саны "172518"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жолындағы "2685816" саны "2816659"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жолындағы "137290" саны "181702"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шаруашылығы" жолындағы "395058" саны "549134"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жолындағы "40437" саны "38650"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жолындағы "20363" саны "78955"</w:t>
      </w:r>
      <w:r>
        <w:rPr>
          <w:rFonts w:ascii="Times New Roman"/>
          <w:b w:val="false"/>
          <w:i w:val="false"/>
          <w:color w:val="ffffff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қызметі" жолындағы "7645" саны "7432"</w:t>
      </w:r>
      <w:r>
        <w:rPr>
          <w:rFonts w:ascii="Times New Roman"/>
          <w:b w:val="false"/>
          <w:i w:val="false"/>
          <w:color w:val="ffffff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коммуникациялар" жолындағы "38300" саны "73300"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жолындағы "36621" саны "36556"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"Ресми трансферттер" жолына "568" санымен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Уали Азат Аубакирұлы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Ыдралиева Рая Мұсақызы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20-114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73"/>
        <w:gridCol w:w="9513"/>
        <w:gridCol w:w="17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4183420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566465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409706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19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310444</w:t>
            </w:r>
          </w:p>
        </w:tc>
      </w:tr>
      <w:tr>
        <w:trPr>
          <w:trHeight w:val="21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2806667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2806667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2806667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73"/>
        <w:gridCol w:w="673"/>
        <w:gridCol w:w="693"/>
        <w:gridCol w:w="653"/>
        <w:gridCol w:w="8133"/>
        <w:gridCol w:w="17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4183420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172518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92777</w:t>
            </w:r>
          </w:p>
        </w:tc>
      </w:tr>
      <w:tr>
        <w:trPr>
          <w:trHeight w:val="12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ауылдың,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10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2816659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2468971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2465324</w:t>
            </w:r>
          </w:p>
        </w:tc>
      </w:tr>
      <w:tr>
        <w:trPr>
          <w:trHeight w:val="1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2387865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159725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74351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</w:p>
        </w:tc>
      </w:tr>
      <w:tr>
        <w:trPr>
          <w:trHeight w:val="13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549134</w:t>
            </w:r>
          </w:p>
        </w:tc>
      </w:tr>
      <w:tr>
        <w:trPr>
          <w:trHeight w:val="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235416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инфрақұрылымның дамуы және жайластырылуы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261180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13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</w:t>
            </w:r>
          </w:p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- демалыс жұмысын қолдау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1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шаруашылығы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1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кент,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</w:p>
        </w:tc>
      </w:tr>
      <w:tr>
        <w:trPr>
          <w:trHeight w:val="13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3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</w:t>
            </w:r>
          </w:p>
        </w:tc>
      </w:tr>
      <w:tr>
        <w:trPr>
          <w:trHeight w:val="1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13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 Сафин А.А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