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e5a4c" w14:textId="41e5a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азаматтарын 2009 жылдың сәуір-маусым және қазан-желтоқсан айларында кезекті мерзімді әскери қызметке шақырылуын жүргізуді ұйымдастырып,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Ұйғыр ауданы әкімдігінің 2009 жылғы 9 сәуірдегі N 9-128 қаулысы. Алматы облысының Әділет департаменті Ұйғыр ауданының Әділет басқармасында 2009 жылы 14 мамырда N 2-19-77 тіркелді. Күші жойылды - Алматы облысы Ұйғыр ауданы әкімдігінің 2010 жылғы 25 қаңтардағы N 02-50 қаулысымен</w:t>
      </w:r>
    </w:p>
    <w:p>
      <w:pPr>
        <w:spacing w:after="0"/>
        <w:ind w:left="0"/>
        <w:jc w:val="both"/>
      </w:pPr>
      <w:r>
        <w:rPr>
          <w:rFonts w:ascii="Times New Roman"/>
          <w:b w:val="false"/>
          <w:i w:val="false"/>
          <w:color w:val="ff0000"/>
          <w:sz w:val="28"/>
        </w:rPr>
        <w:t>      Ескерту. Күші жойылды - Алматы облысы Ұйғыр ауданы әкімдігінің 2010.01.25 N 02-50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31-ші бабына</w:t>
      </w:r>
      <w:r>
        <w:rPr>
          <w:rFonts w:ascii="Times New Roman"/>
          <w:b w:val="false"/>
          <w:i w:val="false"/>
          <w:color w:val="000000"/>
          <w:sz w:val="28"/>
        </w:rPr>
        <w:t>, Қазақстан Республикасының "Әскери міндеттілік және әскери қызмет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Президентінің 3 сәуір 2009 жылғы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мен қазан–желтоқсанында кезекті мерзімді әскери қызметке шақыру туралы" </w:t>
      </w:r>
      <w:r>
        <w:rPr>
          <w:rFonts w:ascii="Times New Roman"/>
          <w:b w:val="false"/>
          <w:i w:val="false"/>
          <w:color w:val="000000"/>
          <w:sz w:val="28"/>
        </w:rPr>
        <w:t>Жарлығына</w:t>
      </w:r>
      <w:r>
        <w:rPr>
          <w:rFonts w:ascii="Times New Roman"/>
          <w:b w:val="false"/>
          <w:i w:val="false"/>
          <w:color w:val="000000"/>
          <w:sz w:val="28"/>
        </w:rPr>
        <w:t xml:space="preserve"> сәйкес, Ұйғыр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Шонжы селосы, Арзиев көшесі, N 61 үй мекен-жайындағы шақыру пунктінде Ұйғыр аудандық қорғаныс істері жөніндегі бөлімі арқылы он сегізден жиырма жеті жасқа дейінгі ер азаматтарды, сондай-ақ оқу орындарынан шығарылған, жиырма жеті жасқа толмаған және шақыру бойынша әскери қызметтің белгіленген мерзімін өткермеген азаматтардың кезекті мерзімді әскери қызметке шақырылуын жүргізу 2009 жылдың сәуір-маусым және қазан-желтоқсан аралығында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Ауылдық округ әкімдері:</w:t>
      </w:r>
      <w:r>
        <w:br/>
      </w:r>
      <w:r>
        <w:rPr>
          <w:rFonts w:ascii="Times New Roman"/>
          <w:b w:val="false"/>
          <w:i w:val="false"/>
          <w:color w:val="000000"/>
          <w:sz w:val="28"/>
        </w:rPr>
        <w:t>
</w:t>
      </w:r>
      <w:r>
        <w:rPr>
          <w:rFonts w:ascii="Times New Roman"/>
          <w:b w:val="false"/>
          <w:i w:val="false"/>
          <w:color w:val="000000"/>
          <w:sz w:val="28"/>
        </w:rPr>
        <w:t>
      1) аудандық қорғаныс істері жөніндегі бөлімінің кестесіне сәйкес Қазақстан Республикасы Қарулы Күштерінің қатарына шақыру туралы дер кезінде хабардар етсін.</w:t>
      </w:r>
      <w:r>
        <w:br/>
      </w:r>
      <w:r>
        <w:rPr>
          <w:rFonts w:ascii="Times New Roman"/>
          <w:b w:val="false"/>
          <w:i w:val="false"/>
          <w:color w:val="000000"/>
          <w:sz w:val="28"/>
        </w:rPr>
        <w:t>
</w:t>
      </w:r>
      <w:r>
        <w:rPr>
          <w:rFonts w:ascii="Times New Roman"/>
          <w:b w:val="false"/>
          <w:i w:val="false"/>
          <w:color w:val="000000"/>
          <w:sz w:val="28"/>
        </w:rPr>
        <w:t>
      2) шақырылушыларды аудандық қорғаныс істері жөніндегі бөлімге өз уақытында ұйымдастырып жеткізу жұмыстарын жүргізсін;</w:t>
      </w:r>
      <w:r>
        <w:br/>
      </w:r>
      <w:r>
        <w:rPr>
          <w:rFonts w:ascii="Times New Roman"/>
          <w:b w:val="false"/>
          <w:i w:val="false"/>
          <w:color w:val="000000"/>
          <w:sz w:val="28"/>
        </w:rPr>
        <w:t>
</w:t>
      </w:r>
      <w:r>
        <w:rPr>
          <w:rFonts w:ascii="Times New Roman"/>
          <w:b w:val="false"/>
          <w:i w:val="false"/>
          <w:color w:val="000000"/>
          <w:sz w:val="28"/>
        </w:rPr>
        <w:t>
      3) аудандық шақыру комиссиясына шақырылғандардың барлық қажетті құжаттарымен өз уақытында ұйымшылдықпен келулерін қамтамасыз етсін;</w:t>
      </w:r>
      <w:r>
        <w:br/>
      </w:r>
      <w:r>
        <w:rPr>
          <w:rFonts w:ascii="Times New Roman"/>
          <w:b w:val="false"/>
          <w:i w:val="false"/>
          <w:color w:val="000000"/>
          <w:sz w:val="28"/>
        </w:rPr>
        <w:t>
</w:t>
      </w:r>
      <w:r>
        <w:rPr>
          <w:rFonts w:ascii="Times New Roman"/>
          <w:b w:val="false"/>
          <w:i w:val="false"/>
          <w:color w:val="000000"/>
          <w:sz w:val="28"/>
        </w:rPr>
        <w:t>
      4) шақырылғандарды салтанатты түрде әскерге шығарып салу рәсімін өткізіп, барлық жерде тәртіп сақтау керектігі түсіндірілсін.</w:t>
      </w:r>
      <w:r>
        <w:br/>
      </w:r>
      <w:r>
        <w:rPr>
          <w:rFonts w:ascii="Times New Roman"/>
          <w:b w:val="false"/>
          <w:i w:val="false"/>
          <w:color w:val="000000"/>
          <w:sz w:val="28"/>
        </w:rPr>
        <w:t>
</w:t>
      </w:r>
      <w:r>
        <w:rPr>
          <w:rFonts w:ascii="Times New Roman"/>
          <w:b w:val="false"/>
          <w:i w:val="false"/>
          <w:color w:val="000000"/>
          <w:sz w:val="28"/>
        </w:rPr>
        <w:t>
3. "Ұйғыр ауданының орталық ауруханасы" мемлекеттік қазыналық кәсіпорнының бас дәрігері Мамбеталиев Ақжолтай Тұрдалыұлына (келісім бойынша):</w:t>
      </w:r>
      <w:r>
        <w:br/>
      </w:r>
      <w:r>
        <w:rPr>
          <w:rFonts w:ascii="Times New Roman"/>
          <w:b w:val="false"/>
          <w:i w:val="false"/>
          <w:color w:val="000000"/>
          <w:sz w:val="28"/>
        </w:rPr>
        <w:t>
</w:t>
      </w:r>
      <w:r>
        <w:rPr>
          <w:rFonts w:ascii="Times New Roman"/>
          <w:b w:val="false"/>
          <w:i w:val="false"/>
          <w:color w:val="000000"/>
          <w:sz w:val="28"/>
        </w:rPr>
        <w:t>
      1) шақыру пунктін қажетті медициналық жабдықтармен, мүліктермен қамтамасыз ету мен аудандық шақыру комиссиясының қарамағына дәрігерлерді және қажетті орта медициналық қызметшілерді бөлу ұсынылсын;</w:t>
      </w:r>
      <w:r>
        <w:br/>
      </w:r>
      <w:r>
        <w:rPr>
          <w:rFonts w:ascii="Times New Roman"/>
          <w:b w:val="false"/>
          <w:i w:val="false"/>
          <w:color w:val="000000"/>
          <w:sz w:val="28"/>
        </w:rPr>
        <w:t>
</w:t>
      </w:r>
      <w:r>
        <w:rPr>
          <w:rFonts w:ascii="Times New Roman"/>
          <w:b w:val="false"/>
          <w:i w:val="false"/>
          <w:color w:val="000000"/>
          <w:sz w:val="28"/>
        </w:rPr>
        <w:t>
      2) науқас шақырылушылардың стационарлық және амбулаториялық тексеруін қамтамасыз ету, ол үшін аудандық ауруханада осы мақсатта кем дегенде 5 төсек бөліп, қысқа мерзім ішінде тексерудің қорытындысын белгіленген үлгі бойынша толтырып, Қазақстан Республикасының Қарулы Күштері қатарында қызмет етуге жарамдылығы туралы қорытынды шешім қабылдау үшін құжаттарын аудандық шақыру комиссиясына тапсыру ұсынылсын;</w:t>
      </w:r>
      <w:r>
        <w:br/>
      </w:r>
      <w:r>
        <w:rPr>
          <w:rFonts w:ascii="Times New Roman"/>
          <w:b w:val="false"/>
          <w:i w:val="false"/>
          <w:color w:val="000000"/>
          <w:sz w:val="28"/>
        </w:rPr>
        <w:t>
</w:t>
      </w:r>
      <w:r>
        <w:rPr>
          <w:rFonts w:ascii="Times New Roman"/>
          <w:b w:val="false"/>
          <w:i w:val="false"/>
          <w:color w:val="000000"/>
          <w:sz w:val="28"/>
        </w:rPr>
        <w:t>
      3) шақыру басталғанға дейін емделуді қажет ететін шақырылушылардың сауықтырылуы аяқталып, 1982-1991 жылдары туылған барлық шақырылушылардың ф-25-5 үлгісіндегі амбулаториялық картасымен ф-25-4 үлгісіндегі қосымшасы және трахома, туберкулез, ақыл-ес және тері-венерологиялық ауруларының есебінде тұрған шақырылушылардың тізімдерімен таныстыру ұсынылсын;</w:t>
      </w:r>
      <w:r>
        <w:br/>
      </w:r>
      <w:r>
        <w:rPr>
          <w:rFonts w:ascii="Times New Roman"/>
          <w:b w:val="false"/>
          <w:i w:val="false"/>
          <w:color w:val="000000"/>
          <w:sz w:val="28"/>
        </w:rPr>
        <w:t>
</w:t>
      </w:r>
      <w:r>
        <w:rPr>
          <w:rFonts w:ascii="Times New Roman"/>
          <w:b w:val="false"/>
          <w:i w:val="false"/>
          <w:color w:val="000000"/>
          <w:sz w:val="28"/>
        </w:rPr>
        <w:t>
      4) шақыруға жататын азаматтардың кеуде қуысы органдарын флюрографиялық қондырғы мен оған қажетті пленкаларды даярлау, аудандық шақыру пунктінде командаларды жіберу кезінде әскери билеттеріне енгізу үшін қанның тобы мен резусын анықтау ұсынылсын.</w:t>
      </w:r>
      <w:r>
        <w:br/>
      </w:r>
      <w:r>
        <w:rPr>
          <w:rFonts w:ascii="Times New Roman"/>
          <w:b w:val="false"/>
          <w:i w:val="false"/>
          <w:color w:val="000000"/>
          <w:sz w:val="28"/>
        </w:rPr>
        <w:t>
</w:t>
      </w:r>
      <w:r>
        <w:rPr>
          <w:rFonts w:ascii="Times New Roman"/>
          <w:b w:val="false"/>
          <w:i w:val="false"/>
          <w:color w:val="000000"/>
          <w:sz w:val="28"/>
        </w:rPr>
        <w:t>
4. Аудандық ішкі істер бөлімі бастығы Жолаев Ержан Сырланқұлұлына (келісім бойынша):</w:t>
      </w:r>
      <w:r>
        <w:br/>
      </w:r>
      <w:r>
        <w:rPr>
          <w:rFonts w:ascii="Times New Roman"/>
          <w:b w:val="false"/>
          <w:i w:val="false"/>
          <w:color w:val="000000"/>
          <w:sz w:val="28"/>
        </w:rPr>
        <w:t>
</w:t>
      </w:r>
      <w:r>
        <w:rPr>
          <w:rFonts w:ascii="Times New Roman"/>
          <w:b w:val="false"/>
          <w:i w:val="false"/>
          <w:color w:val="000000"/>
          <w:sz w:val="28"/>
        </w:rPr>
        <w:t>
      1) шақыру комиссиясымен әскерге жіберуге себепсіз келмегендерді іздестіру үшін шаралар жүргізу ұсынылсын;</w:t>
      </w:r>
      <w:r>
        <w:br/>
      </w:r>
      <w:r>
        <w:rPr>
          <w:rFonts w:ascii="Times New Roman"/>
          <w:b w:val="false"/>
          <w:i w:val="false"/>
          <w:color w:val="000000"/>
          <w:sz w:val="28"/>
        </w:rPr>
        <w:t>
</w:t>
      </w:r>
      <w:r>
        <w:rPr>
          <w:rFonts w:ascii="Times New Roman"/>
          <w:b w:val="false"/>
          <w:i w:val="false"/>
          <w:color w:val="000000"/>
          <w:sz w:val="28"/>
        </w:rPr>
        <w:t>
      2) шақырылушыларды тасымалдау кезінде жол-көлік оқиғаларының алдын алудың, әскер қатарына жіберу кезіндегі және қорғаныс істері жөніндегі бөліміндегі шақырылушылар арасындағы қоғамдық тәртіпті сақтауда шақырылушылар мен полиция қызметкерлерінің жасағын ұйымдастырудың іс-шараларын жасау ұсынылсын;</w:t>
      </w:r>
      <w:r>
        <w:br/>
      </w:r>
      <w:r>
        <w:rPr>
          <w:rFonts w:ascii="Times New Roman"/>
          <w:b w:val="false"/>
          <w:i w:val="false"/>
          <w:color w:val="000000"/>
          <w:sz w:val="28"/>
        </w:rPr>
        <w:t>
</w:t>
      </w:r>
      <w:r>
        <w:rPr>
          <w:rFonts w:ascii="Times New Roman"/>
          <w:b w:val="false"/>
          <w:i w:val="false"/>
          <w:color w:val="000000"/>
          <w:sz w:val="28"/>
        </w:rPr>
        <w:t>
      3) шақыру комиссиясының басталуына дейін аудандық қорғаныс істері жөніндегі бөлімге шақырылушылардың ұсақ тәртіп бұзушылық, ұрлық жасағаны үшін әкімшілік жауапкершілікке тартылғандығы, сотталғандығы, және сотты болғандығы, басқа мемлекеттің азаматы екендігі туралы тізімін жасап беру ұсынылсын.</w:t>
      </w:r>
      <w:r>
        <w:br/>
      </w:r>
      <w:r>
        <w:rPr>
          <w:rFonts w:ascii="Times New Roman"/>
          <w:b w:val="false"/>
          <w:i w:val="false"/>
          <w:color w:val="000000"/>
          <w:sz w:val="28"/>
        </w:rPr>
        <w:t>
</w:t>
      </w:r>
      <w:r>
        <w:rPr>
          <w:rFonts w:ascii="Times New Roman"/>
          <w:b w:val="false"/>
          <w:i w:val="false"/>
          <w:color w:val="000000"/>
          <w:sz w:val="28"/>
        </w:rPr>
        <w:t>
5. Ұйғыр ауданының қаржы бөлімінің бастығы Даутова Сахидам Молутовна шақырылушыларды әскер қатарына жіберу және қорытынды медициналық комиссияға Алматы қаласына жеткізу үшін қажетті шығындарды өтеуге қаражат бөлсін.</w:t>
      </w:r>
      <w:r>
        <w:br/>
      </w:r>
      <w:r>
        <w:rPr>
          <w:rFonts w:ascii="Times New Roman"/>
          <w:b w:val="false"/>
          <w:i w:val="false"/>
          <w:color w:val="000000"/>
          <w:sz w:val="28"/>
        </w:rPr>
        <w:t>
</w:t>
      </w:r>
      <w:r>
        <w:rPr>
          <w:rFonts w:ascii="Times New Roman"/>
          <w:b w:val="false"/>
          <w:i w:val="false"/>
          <w:color w:val="000000"/>
          <w:sz w:val="28"/>
        </w:rPr>
        <w:t>
6. Ұйғыр ауданының жұмыспен қамту және әлеуметтік бағдарламалар бөлімінің бастығы Турдыбакиев Турсунжан 2009 жылдың сәуір-маусым және қазан-желтоқсан айларында аудандық шақыру комиссиясының қарамағына қоғамдық жұмыскерлер есебінен 8 жұмыскер бөлсін.</w:t>
      </w:r>
      <w:r>
        <w:br/>
      </w:r>
      <w:r>
        <w:rPr>
          <w:rFonts w:ascii="Times New Roman"/>
          <w:b w:val="false"/>
          <w:i w:val="false"/>
          <w:color w:val="000000"/>
          <w:sz w:val="28"/>
        </w:rPr>
        <w:t>
</w:t>
      </w:r>
      <w:r>
        <w:rPr>
          <w:rFonts w:ascii="Times New Roman"/>
          <w:b w:val="false"/>
          <w:i w:val="false"/>
          <w:color w:val="000000"/>
          <w:sz w:val="28"/>
        </w:rPr>
        <w:t>
7. Аудандық шақыру комиссиясы төмендегі құрамында құрылсын:</w:t>
      </w:r>
      <w:r>
        <w:br/>
      </w:r>
      <w:r>
        <w:rPr>
          <w:rFonts w:ascii="Times New Roman"/>
          <w:b w:val="false"/>
          <w:i w:val="false"/>
          <w:color w:val="000000"/>
          <w:sz w:val="28"/>
        </w:rPr>
        <w:t>
</w:t>
      </w:r>
      <w:r>
        <w:rPr>
          <w:rFonts w:ascii="Times New Roman"/>
          <w:b w:val="false"/>
          <w:i w:val="false"/>
          <w:color w:val="000000"/>
          <w:sz w:val="28"/>
        </w:rPr>
        <w:t>
      1) Сыдықбаев Ерлан Нұрғалиұлы-аудандық қорғаныс істері жөніндегі бөлімінің бастығы, комиссия төрағасы (келісім бойынша);</w:t>
      </w:r>
      <w:r>
        <w:br/>
      </w:r>
      <w:r>
        <w:rPr>
          <w:rFonts w:ascii="Times New Roman"/>
          <w:b w:val="false"/>
          <w:i w:val="false"/>
          <w:color w:val="000000"/>
          <w:sz w:val="28"/>
        </w:rPr>
        <w:t>
</w:t>
      </w:r>
      <w:r>
        <w:rPr>
          <w:rFonts w:ascii="Times New Roman"/>
          <w:b w:val="false"/>
          <w:i w:val="false"/>
          <w:color w:val="000000"/>
          <w:sz w:val="28"/>
        </w:rPr>
        <w:t>
      2) Аликеева Гульжахан Какишевна-ішкі саясат бөлімінің бастығы, комиссия төрағасының орынбасары;</w:t>
      </w:r>
    </w:p>
    <w:bookmarkEnd w:id="0"/>
    <w:p>
      <w:pPr>
        <w:spacing w:after="0"/>
        <w:ind w:left="0"/>
        <w:jc w:val="both"/>
      </w:pPr>
      <w:r>
        <w:rPr>
          <w:rFonts w:ascii="Times New Roman"/>
          <w:b w:val="false"/>
          <w:i w:val="false"/>
          <w:color w:val="000000"/>
          <w:sz w:val="28"/>
        </w:rPr>
        <w:t>комиссия мүшелері:</w:t>
      </w:r>
    </w:p>
    <w:bookmarkStart w:name="z25" w:id="1"/>
    <w:p>
      <w:pPr>
        <w:spacing w:after="0"/>
        <w:ind w:left="0"/>
        <w:jc w:val="both"/>
      </w:pPr>
      <w:r>
        <w:rPr>
          <w:rFonts w:ascii="Times New Roman"/>
          <w:b w:val="false"/>
          <w:i w:val="false"/>
          <w:color w:val="000000"/>
          <w:sz w:val="28"/>
        </w:rPr>
        <w:t>
      3) Калмаков Игорь Владимирович-аудандық ішкі істер бөлімі бастығының орынбасары (келісім бойынша);</w:t>
      </w:r>
      <w:r>
        <w:br/>
      </w:r>
      <w:r>
        <w:rPr>
          <w:rFonts w:ascii="Times New Roman"/>
          <w:b w:val="false"/>
          <w:i w:val="false"/>
          <w:color w:val="000000"/>
          <w:sz w:val="28"/>
        </w:rPr>
        <w:t>
</w:t>
      </w:r>
      <w:r>
        <w:rPr>
          <w:rFonts w:ascii="Times New Roman"/>
          <w:b w:val="false"/>
          <w:i w:val="false"/>
          <w:color w:val="000000"/>
          <w:sz w:val="28"/>
        </w:rPr>
        <w:t>
      4) Тохтахунов Бахитжан Ильясович-дәрігер, медициналық комиссияның төрайымы (келісім бойынша);</w:t>
      </w:r>
      <w:r>
        <w:br/>
      </w:r>
      <w:r>
        <w:rPr>
          <w:rFonts w:ascii="Times New Roman"/>
          <w:b w:val="false"/>
          <w:i w:val="false"/>
          <w:color w:val="000000"/>
          <w:sz w:val="28"/>
        </w:rPr>
        <w:t>
</w:t>
      </w:r>
      <w:r>
        <w:rPr>
          <w:rFonts w:ascii="Times New Roman"/>
          <w:b w:val="false"/>
          <w:i w:val="false"/>
          <w:color w:val="000000"/>
          <w:sz w:val="28"/>
        </w:rPr>
        <w:t>
      5) Омарова Рахилям Оляровна-комиссия хатшысы (келісім бойынша).</w:t>
      </w:r>
      <w:r>
        <w:br/>
      </w:r>
      <w:r>
        <w:rPr>
          <w:rFonts w:ascii="Times New Roman"/>
          <w:b w:val="false"/>
          <w:i w:val="false"/>
          <w:color w:val="000000"/>
          <w:sz w:val="28"/>
        </w:rPr>
        <w:t>
</w:t>
      </w:r>
      <w:r>
        <w:rPr>
          <w:rFonts w:ascii="Times New Roman"/>
          <w:b w:val="false"/>
          <w:i w:val="false"/>
          <w:color w:val="000000"/>
          <w:sz w:val="28"/>
        </w:rPr>
        <w:t>
8. Аудандық қорғаныс істері жөніндегі бөлім бастығы Сыдықбаев Ерлан Нұрғалиұлы (келісім бойынша) азаматтарды міндетті әскер қатарына шақырудың қорытындысы мен аталған қаулының орындалу барысы жайлы аудан әкіміне 2009 жылдың 10 шілдесіне және 2010 жылдың 10 қаңтарына дейін хабарлау ұсынылсын.</w:t>
      </w:r>
      <w:r>
        <w:br/>
      </w:r>
      <w:r>
        <w:rPr>
          <w:rFonts w:ascii="Times New Roman"/>
          <w:b w:val="false"/>
          <w:i w:val="false"/>
          <w:color w:val="000000"/>
          <w:sz w:val="28"/>
        </w:rPr>
        <w:t>
</w:t>
      </w:r>
      <w:r>
        <w:rPr>
          <w:rFonts w:ascii="Times New Roman"/>
          <w:b w:val="false"/>
          <w:i w:val="false"/>
          <w:color w:val="000000"/>
          <w:sz w:val="28"/>
        </w:rPr>
        <w:t>
9. Осы қаулы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10. Осы қаулының орындалуын бақылау аудан әкімінің орынбасары Деменбаев Даулетжан Модинұлына жүктелсін.</w:t>
      </w:r>
    </w:p>
    <w:bookmarkEnd w:id="1"/>
    <w:p>
      <w:pPr>
        <w:spacing w:after="0"/>
        <w:ind w:left="0"/>
        <w:jc w:val="both"/>
      </w:pPr>
      <w:r>
        <w:rPr>
          <w:rFonts w:ascii="Times New Roman"/>
          <w:b w:val="false"/>
          <w:i/>
          <w:color w:val="000000"/>
          <w:sz w:val="28"/>
        </w:rPr>
        <w:t>      Аудан әкімі                                К. Омаров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