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0276" w14:textId="ec80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2009 жылғы 21 желтоқсандағы N 30-1 шешімі. Алматы облысының Әділет департаменті Ұйғыр ауданының Әділет басқармасында 2010 жылы 05 қаңтарда N 2-19-86 тіркелді. Күші жойылды - Алматы облысы Ұйғыр аудандық мәслихатының 2010 жылғы 22 желтоқсандағы N 43-7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2010.12.22 N 43-7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9-бабының</w:t>
      </w:r>
      <w:r>
        <w:rPr>
          <w:rFonts w:ascii="Times New Roman"/>
          <w:b w:val="false"/>
          <w:i w:val="false"/>
          <w:color w:val="000000"/>
          <w:sz w:val="28"/>
        </w:rPr>
        <w:t xml:space="preserve"> 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"2010-2012 жылдарға арналған Республикалық бюджеті туралы" </w:t>
      </w:r>
      <w:r>
        <w:rPr>
          <w:rFonts w:ascii="Times New Roman"/>
          <w:b w:val="false"/>
          <w:i w:val="false"/>
          <w:color w:val="000000"/>
          <w:sz w:val="28"/>
        </w:rPr>
        <w:t>Заңына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2010 жылға арналған аудандық бюджет төмендегі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3980898 мың теңге, оның ішінде:</w:t>
      </w:r>
      <w:r>
        <w:br/>
      </w:r>
      <w:r>
        <w:rPr>
          <w:rFonts w:ascii="Times New Roman"/>
          <w:b w:val="false"/>
          <w:i w:val="false"/>
          <w:color w:val="000000"/>
          <w:sz w:val="28"/>
        </w:rPr>
        <w:t>
      салықтық түсімдер - 376419 мың теңге, оның ішінде;</w:t>
      </w:r>
      <w:r>
        <w:br/>
      </w:r>
      <w:r>
        <w:rPr>
          <w:rFonts w:ascii="Times New Roman"/>
          <w:b w:val="false"/>
          <w:i w:val="false"/>
          <w:color w:val="000000"/>
          <w:sz w:val="28"/>
        </w:rPr>
        <w:t>
      меншiкке салынатын салықтар - 359788 мың теңге, оның ішінде;</w:t>
      </w:r>
      <w:r>
        <w:br/>
      </w:r>
      <w:r>
        <w:rPr>
          <w:rFonts w:ascii="Times New Roman"/>
          <w:b w:val="false"/>
          <w:i w:val="false"/>
          <w:color w:val="000000"/>
          <w:sz w:val="28"/>
        </w:rPr>
        <w:t>
      мүлiкке салынатын салықтар - 299223 мың теңге, оның ішінде;</w:t>
      </w:r>
      <w:r>
        <w:br/>
      </w:r>
      <w:r>
        <w:rPr>
          <w:rFonts w:ascii="Times New Roman"/>
          <w:b w:val="false"/>
          <w:i w:val="false"/>
          <w:color w:val="000000"/>
          <w:sz w:val="28"/>
        </w:rPr>
        <w:t>
      заңды тұлғалардың және жеке кәсіпкерлердің мүлкіне салынатын салық - 296586 мың теңге;</w:t>
      </w:r>
      <w:r>
        <w:br/>
      </w:r>
      <w:r>
        <w:rPr>
          <w:rFonts w:ascii="Times New Roman"/>
          <w:b w:val="false"/>
          <w:i w:val="false"/>
          <w:color w:val="000000"/>
          <w:sz w:val="28"/>
        </w:rPr>
        <w:t>
      жеке тұлғалардың мүлкiне салынатын салық - 2637 мың теңге;</w:t>
      </w:r>
      <w:r>
        <w:br/>
      </w:r>
      <w:r>
        <w:rPr>
          <w:rFonts w:ascii="Times New Roman"/>
          <w:b w:val="false"/>
          <w:i w:val="false"/>
          <w:color w:val="000000"/>
          <w:sz w:val="28"/>
        </w:rPr>
        <w:t>
      жер салығы - 6045 мың теңге, оның ішінде:</w:t>
      </w:r>
      <w:r>
        <w:br/>
      </w:r>
      <w:r>
        <w:rPr>
          <w:rFonts w:ascii="Times New Roman"/>
          <w:b w:val="false"/>
          <w:i w:val="false"/>
          <w:color w:val="000000"/>
          <w:sz w:val="28"/>
        </w:rPr>
        <w:t>
      ауыл шаруашылығы мақсатындағы жерлерге жеке тұлғалардан алынатын жер салығы 20 мың теңге;</w:t>
      </w:r>
      <w:r>
        <w:br/>
      </w:r>
      <w:r>
        <w:rPr>
          <w:rFonts w:ascii="Times New Roman"/>
          <w:b w:val="false"/>
          <w:i w:val="false"/>
          <w:color w:val="000000"/>
          <w:sz w:val="28"/>
        </w:rPr>
        <w:t>
      елдi мекендер жерлерiне жеке тұлғалардан алынатын жер салығы - 4500 мың теңге;</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 - 134 мың теңге;</w:t>
      </w:r>
      <w:r>
        <w:br/>
      </w:r>
      <w:r>
        <w:rPr>
          <w:rFonts w:ascii="Times New Roman"/>
          <w:b w:val="false"/>
          <w:i w:val="false"/>
          <w:color w:val="000000"/>
          <w:sz w:val="28"/>
        </w:rPr>
        <w:t>
      ауыл шаруашылығы мақсатындағы жерлерге заңды тұлғалардан, жеке кәсіпкерлерден, жеке нотариустар мен адвокаттардан алынатын жер салығы - 128 мың теңге;</w:t>
      </w:r>
      <w:r>
        <w:br/>
      </w: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 - 1263 мың теңге;</w:t>
      </w:r>
      <w:r>
        <w:br/>
      </w:r>
      <w:r>
        <w:rPr>
          <w:rFonts w:ascii="Times New Roman"/>
          <w:b w:val="false"/>
          <w:i w:val="false"/>
          <w:color w:val="000000"/>
          <w:sz w:val="28"/>
        </w:rPr>
        <w:t>
      көлiк құралдарына салынатын салық бойынша 52552 мың теңге, оның ішінде;</w:t>
      </w:r>
      <w:r>
        <w:br/>
      </w:r>
      <w:r>
        <w:rPr>
          <w:rFonts w:ascii="Times New Roman"/>
          <w:b w:val="false"/>
          <w:i w:val="false"/>
          <w:color w:val="000000"/>
          <w:sz w:val="28"/>
        </w:rPr>
        <w:t>
      заңды тұлғалардан көлiк құралдарына салынатын салық - 3340 мың теңге;</w:t>
      </w:r>
      <w:r>
        <w:br/>
      </w:r>
      <w:r>
        <w:rPr>
          <w:rFonts w:ascii="Times New Roman"/>
          <w:b w:val="false"/>
          <w:i w:val="false"/>
          <w:color w:val="000000"/>
          <w:sz w:val="28"/>
        </w:rPr>
        <w:t>
      жеке тұлғалардан көлiк құралдарына салынатын салық - 49212 мың теңге;</w:t>
      </w:r>
      <w:r>
        <w:br/>
      </w:r>
      <w:r>
        <w:rPr>
          <w:rFonts w:ascii="Times New Roman"/>
          <w:b w:val="false"/>
          <w:i w:val="false"/>
          <w:color w:val="000000"/>
          <w:sz w:val="28"/>
        </w:rPr>
        <w:t>
      бірыңғай жер салығы бойынша 2000 мың теңге;</w:t>
      </w:r>
      <w:r>
        <w:br/>
      </w:r>
      <w:r>
        <w:rPr>
          <w:rFonts w:ascii="Times New Roman"/>
          <w:b w:val="false"/>
          <w:i w:val="false"/>
          <w:color w:val="000000"/>
          <w:sz w:val="28"/>
        </w:rPr>
        <w:t>
      тауарларға, жұмыстарға және қызметтерге салынатын iшкi салықтар бойынша 8571 мың теңге, оның ішінде;</w:t>
      </w:r>
      <w:r>
        <w:br/>
      </w:r>
      <w:r>
        <w:rPr>
          <w:rFonts w:ascii="Times New Roman"/>
          <w:b w:val="false"/>
          <w:i w:val="false"/>
          <w:color w:val="000000"/>
          <w:sz w:val="28"/>
        </w:rPr>
        <w:t>
      акциздер - 1193 мың теңге, оның ішінде;</w:t>
      </w:r>
      <w:r>
        <w:br/>
      </w: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 қоспағанда) - 1155 мың теңге;</w:t>
      </w:r>
      <w:r>
        <w:br/>
      </w:r>
      <w:r>
        <w:rPr>
          <w:rFonts w:ascii="Times New Roman"/>
          <w:b w:val="false"/>
          <w:i w:val="false"/>
          <w:color w:val="000000"/>
          <w:sz w:val="28"/>
        </w:rPr>
        <w:t>
      заңды және жеке тұлғаларға бөлшек саудада өткізетін, сондай-ақ өз өндірістік мұқтаждарына пайдаланылатын дизель отыны - 38 мың теңге;</w:t>
      </w:r>
      <w:r>
        <w:br/>
      </w:r>
      <w:r>
        <w:rPr>
          <w:rFonts w:ascii="Times New Roman"/>
          <w:b w:val="false"/>
          <w:i w:val="false"/>
          <w:color w:val="000000"/>
          <w:sz w:val="28"/>
        </w:rPr>
        <w:t>
      табиғи және басқа ресурстарды пайдаланғаны үшiн түсетiн түсiмдер бойынша 2250 мың теңге, оның ішінде;</w:t>
      </w:r>
      <w:r>
        <w:br/>
      </w:r>
      <w:r>
        <w:rPr>
          <w:rFonts w:ascii="Times New Roman"/>
          <w:b w:val="false"/>
          <w:i w:val="false"/>
          <w:color w:val="000000"/>
          <w:sz w:val="28"/>
        </w:rPr>
        <w:t>
      жер учаскелерін пайдаланғаны үшін төлем – 1344 мың теңге;</w:t>
      </w:r>
      <w:r>
        <w:br/>
      </w:r>
      <w:r>
        <w:rPr>
          <w:rFonts w:ascii="Times New Roman"/>
          <w:b w:val="false"/>
          <w:i w:val="false"/>
          <w:color w:val="000000"/>
          <w:sz w:val="28"/>
        </w:rPr>
        <w:t>
      кәсiпкерлiк және кәсiби қызметтi жүргiзгенi үшiн алынатын алымдар бойынша 4610 мың теңге, оның ішінде;</w:t>
      </w:r>
      <w:r>
        <w:br/>
      </w:r>
      <w:r>
        <w:rPr>
          <w:rFonts w:ascii="Times New Roman"/>
          <w:b w:val="false"/>
          <w:i w:val="false"/>
          <w:color w:val="000000"/>
          <w:sz w:val="28"/>
        </w:rPr>
        <w:t>
      жылжымалы мүлікті кепілдікке салуды мемлекетті тіркегені және кеменің немесе жасалып жатқан кеменің ипотекасы үшін алынатын алымдар 21 мың теңге;</w:t>
      </w:r>
      <w:r>
        <w:br/>
      </w:r>
      <w:r>
        <w:rPr>
          <w:rFonts w:ascii="Times New Roman"/>
          <w:b w:val="false"/>
          <w:i w:val="false"/>
          <w:color w:val="000000"/>
          <w:sz w:val="28"/>
        </w:rPr>
        <w:t>
      жеке кәсіпкерлерді мемлекеттік тіркегені үшін алынатын алым - 445 мың теңге;</w:t>
      </w:r>
      <w:r>
        <w:br/>
      </w:r>
      <w:r>
        <w:rPr>
          <w:rFonts w:ascii="Times New Roman"/>
          <w:b w:val="false"/>
          <w:i w:val="false"/>
          <w:color w:val="000000"/>
          <w:sz w:val="28"/>
        </w:rPr>
        <w:t>
      жекелеген қызмет түрлерiмен айналысу құқығы үшiн алынатын лицензиялық алым - 2020 мың теңге;</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 - 70 мың теңге;</w:t>
      </w:r>
      <w:r>
        <w:br/>
      </w:r>
      <w:r>
        <w:rPr>
          <w:rFonts w:ascii="Times New Roman"/>
          <w:b w:val="false"/>
          <w:i w:val="false"/>
          <w:color w:val="000000"/>
          <w:sz w:val="28"/>
        </w:rPr>
        <w:t>
      көлік құралдарын мемлекеттік тіркегені, сондай-ақ оларды қайта тіркегені үшін алым - 578 мың теңге;</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 - 2070 мың теңге;</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төлемдер 30 мың теңге;</w:t>
      </w:r>
      <w:r>
        <w:br/>
      </w:r>
      <w:r>
        <w:rPr>
          <w:rFonts w:ascii="Times New Roman"/>
          <w:b w:val="false"/>
          <w:i w:val="false"/>
          <w:color w:val="000000"/>
          <w:sz w:val="28"/>
        </w:rPr>
        <w:t>
      құмар ойын бизнес салығы бойынша 200 мың теңге, оның ішінде;</w:t>
      </w:r>
      <w:r>
        <w:br/>
      </w:r>
      <w:r>
        <w:rPr>
          <w:rFonts w:ascii="Times New Roman"/>
          <w:b w:val="false"/>
          <w:i w:val="false"/>
          <w:color w:val="000000"/>
          <w:sz w:val="28"/>
        </w:rPr>
        <w:t>
      тіркелген салық – 800 мың теңге;</w:t>
      </w:r>
      <w:r>
        <w:br/>
      </w:r>
      <w:r>
        <w:rPr>
          <w:rFonts w:ascii="Times New Roman"/>
          <w:b w:val="false"/>
          <w:i w:val="false"/>
          <w:color w:val="000000"/>
          <w:sz w:val="28"/>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бойынша 3510 мың теңге, оның ішінде:</w:t>
      </w:r>
      <w:r>
        <w:br/>
      </w:r>
      <w:r>
        <w:rPr>
          <w:rFonts w:ascii="Times New Roman"/>
          <w:b w:val="false"/>
          <w:i w:val="false"/>
          <w:color w:val="000000"/>
          <w:sz w:val="28"/>
        </w:rPr>
        <w:t>
      мемлекеттік баж бойынша 3510 мың теңге, оның ішінде;</w:t>
      </w:r>
      <w:r>
        <w:br/>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- 5599 мың теңге;</w:t>
      </w:r>
      <w:r>
        <w:br/>
      </w:r>
      <w:r>
        <w:rPr>
          <w:rFonts w:ascii="Times New Roman"/>
          <w:b w:val="false"/>
          <w:i w:val="false"/>
          <w:color w:val="000000"/>
          <w:sz w:val="28"/>
        </w:rPr>
        <w:t>
      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 - 1883 мың теңге;</w:t>
      </w:r>
      <w:r>
        <w:br/>
      </w:r>
      <w:r>
        <w:rPr>
          <w:rFonts w:ascii="Times New Roman"/>
          <w:b w:val="false"/>
          <w:i w:val="false"/>
          <w:color w:val="000000"/>
          <w:sz w:val="28"/>
        </w:rPr>
        <w:t>
      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- 10 мың теңге;</w:t>
      </w:r>
      <w:r>
        <w:br/>
      </w:r>
      <w:r>
        <w:rPr>
          <w:rFonts w:ascii="Times New Roman"/>
          <w:b w:val="false"/>
          <w:i w:val="false"/>
          <w:color w:val="000000"/>
          <w:sz w:val="28"/>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бойынша 140 мың теңге;</w:t>
      </w:r>
      <w:r>
        <w:br/>
      </w:r>
      <w:r>
        <w:rPr>
          <w:rFonts w:ascii="Times New Roman"/>
          <w:b w:val="false"/>
          <w:i w:val="false"/>
          <w:color w:val="000000"/>
          <w:sz w:val="28"/>
        </w:rPr>
        <w:t>
      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 - 93 мың теңге;</w:t>
      </w:r>
      <w:r>
        <w:br/>
      </w:r>
      <w:r>
        <w:rPr>
          <w:rFonts w:ascii="Times New Roman"/>
          <w:b w:val="false"/>
          <w:i w:val="false"/>
          <w:color w:val="000000"/>
          <w:sz w:val="28"/>
        </w:rPr>
        <w:t>
      тұрғылықты жерін тіркегені үшін алынатын мемлекеттік баж - 262 мың теңге;</w:t>
      </w:r>
      <w:r>
        <w:br/>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әкелуге рұқсат бергені үшін алынатын баж - 20 мың теңге;</w:t>
      </w:r>
      <w:r>
        <w:br/>
      </w:r>
      <w:r>
        <w:rPr>
          <w:rFonts w:ascii="Times New Roman"/>
          <w:b w:val="false"/>
          <w:i w:val="false"/>
          <w:color w:val="000000"/>
          <w:sz w:val="28"/>
        </w:rPr>
        <w:t>
      Тракторшы-машинистің куәлігі бергені үшін алынатын мемлекеттік баж - 21 мың теңге;</w:t>
      </w:r>
      <w:r>
        <w:br/>
      </w:r>
      <w:r>
        <w:rPr>
          <w:rFonts w:ascii="Times New Roman"/>
          <w:b w:val="false"/>
          <w:i w:val="false"/>
          <w:color w:val="000000"/>
          <w:sz w:val="28"/>
        </w:rPr>
        <w:t>
      салықтық емес түсімдер тобы бойынша 8629 мың теңге, оның ішінде:</w:t>
      </w:r>
      <w:r>
        <w:br/>
      </w:r>
      <w:r>
        <w:rPr>
          <w:rFonts w:ascii="Times New Roman"/>
          <w:b w:val="false"/>
          <w:i w:val="false"/>
          <w:color w:val="000000"/>
          <w:sz w:val="28"/>
        </w:rPr>
        <w:t>
      мемлекет меншігінен түсетін түсімдер бойынша 583 мың теңге, оның ішінде:</w:t>
      </w:r>
      <w:r>
        <w:br/>
      </w:r>
      <w:r>
        <w:rPr>
          <w:rFonts w:ascii="Times New Roman"/>
          <w:b w:val="false"/>
          <w:i w:val="false"/>
          <w:color w:val="000000"/>
          <w:sz w:val="28"/>
        </w:rPr>
        <w:t>
      коммуналдық меншіктегі акциялардың мемлекеттік пакетіне берілетін дивидендтер үшін алынатын төлемдер 196 мың теңге;</w:t>
      </w:r>
      <w:r>
        <w:br/>
      </w:r>
      <w:r>
        <w:rPr>
          <w:rFonts w:ascii="Times New Roman"/>
          <w:b w:val="false"/>
          <w:i w:val="false"/>
          <w:color w:val="000000"/>
          <w:sz w:val="28"/>
        </w:rPr>
        <w:t>
      мемлекет меншігіндегі мүлікті жалға беруден түсетін кірістер бойынша 255 мың теңге, оның ішінде:</w:t>
      </w:r>
      <w:r>
        <w:br/>
      </w:r>
      <w:r>
        <w:rPr>
          <w:rFonts w:ascii="Times New Roman"/>
          <w:b w:val="false"/>
          <w:i w:val="false"/>
          <w:color w:val="000000"/>
          <w:sz w:val="28"/>
        </w:rPr>
        <w:t>
      коммуналдық меншіктегі мүлікті жалдаудан түсетін кірістер бойынша 255 мың теңге;</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бойынша 8800 мың теңге, оның ішінде;</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бойынша 10000 мың теңге, оның ішінде;</w:t>
      </w:r>
      <w:r>
        <w:br/>
      </w:r>
      <w:r>
        <w:rPr>
          <w:rFonts w:ascii="Times New Roman"/>
          <w:b w:val="false"/>
          <w:i w:val="false"/>
          <w:color w:val="000000"/>
          <w:sz w:val="28"/>
        </w:rPr>
        <w:t>
      жергілікті мемлекеттік органдар салатын әкімшілік айыппұлдар, өсімпұлдар, санкциялар - 10000 мың теңге;</w:t>
      </w:r>
      <w:r>
        <w:br/>
      </w:r>
      <w:r>
        <w:rPr>
          <w:rFonts w:ascii="Times New Roman"/>
          <w:b w:val="false"/>
          <w:i w:val="false"/>
          <w:color w:val="000000"/>
          <w:sz w:val="28"/>
        </w:rPr>
        <w:t>
      басқа да салықтық емес түсiмдер бойынша 1671 мың теңге, оның ішінде;</w:t>
      </w:r>
      <w:r>
        <w:br/>
      </w:r>
      <w:r>
        <w:rPr>
          <w:rFonts w:ascii="Times New Roman"/>
          <w:b w:val="false"/>
          <w:i w:val="false"/>
          <w:color w:val="000000"/>
          <w:sz w:val="28"/>
        </w:rPr>
        <w:t>
      жергілікті бюджетке түсетін салықтық емес басқа да түсімдер - 2000 мың теңге;</w:t>
      </w:r>
      <w:r>
        <w:br/>
      </w:r>
      <w:r>
        <w:rPr>
          <w:rFonts w:ascii="Times New Roman"/>
          <w:b w:val="false"/>
          <w:i w:val="false"/>
          <w:color w:val="000000"/>
          <w:sz w:val="28"/>
        </w:rPr>
        <w:t>
      негізгі капиталды сатудан түскен түсімдер бойынша 9902 мың теңге, оның ішінде:</w:t>
      </w:r>
      <w:r>
        <w:br/>
      </w:r>
      <w:r>
        <w:rPr>
          <w:rFonts w:ascii="Times New Roman"/>
          <w:b w:val="false"/>
          <w:i w:val="false"/>
          <w:color w:val="000000"/>
          <w:sz w:val="28"/>
        </w:rPr>
        <w:t>
      жердi және материалдық емес активтердi сату бойынша 5297 мың теңге;</w:t>
      </w:r>
      <w:r>
        <w:br/>
      </w:r>
      <w:r>
        <w:rPr>
          <w:rFonts w:ascii="Times New Roman"/>
          <w:b w:val="false"/>
          <w:i w:val="false"/>
          <w:color w:val="000000"/>
          <w:sz w:val="28"/>
        </w:rPr>
        <w:t>
      жер учаскелерін сатудан түсетін түсімдер - 5297 мың теңге;</w:t>
      </w:r>
      <w:r>
        <w:br/>
      </w:r>
      <w:r>
        <w:rPr>
          <w:rFonts w:ascii="Times New Roman"/>
          <w:b w:val="false"/>
          <w:i w:val="false"/>
          <w:color w:val="000000"/>
          <w:sz w:val="28"/>
        </w:rPr>
        <w:t>
      трансферттердің түсімдері тобы бойынша 3585948 мың теңге, оның ішінде;</w:t>
      </w:r>
      <w:r>
        <w:br/>
      </w:r>
      <w:r>
        <w:rPr>
          <w:rFonts w:ascii="Times New Roman"/>
          <w:b w:val="false"/>
          <w:i w:val="false"/>
          <w:color w:val="000000"/>
          <w:sz w:val="28"/>
        </w:rPr>
        <w:t>
      мемлекеттiк басқарудың жоғары тұрған органдарынан түсетiн трансферттер бойынша 3794287 мың теңге, оның ішінде;</w:t>
      </w:r>
      <w:r>
        <w:br/>
      </w:r>
      <w:r>
        <w:rPr>
          <w:rFonts w:ascii="Times New Roman"/>
          <w:b w:val="false"/>
          <w:i w:val="false"/>
          <w:color w:val="000000"/>
          <w:sz w:val="28"/>
        </w:rPr>
        <w:t>
      облыстық бюджеттен түсетiн трансферттер бойынша 3794287 мың теңге, оның ішінде;</w:t>
      </w:r>
      <w:r>
        <w:br/>
      </w:r>
      <w:r>
        <w:rPr>
          <w:rFonts w:ascii="Times New Roman"/>
          <w:b w:val="false"/>
          <w:i w:val="false"/>
          <w:color w:val="000000"/>
          <w:sz w:val="28"/>
        </w:rPr>
        <w:t>
      ағымдағы нысаналы трансферттер – 631777 мың теңге;</w:t>
      </w:r>
      <w:r>
        <w:br/>
      </w:r>
      <w:r>
        <w:rPr>
          <w:rFonts w:ascii="Times New Roman"/>
          <w:b w:val="false"/>
          <w:i w:val="false"/>
          <w:color w:val="000000"/>
          <w:sz w:val="28"/>
        </w:rPr>
        <w:t>
      нысаналы даму трансферттері - 688377 мың теңге;</w:t>
      </w:r>
      <w:r>
        <w:br/>
      </w:r>
      <w:r>
        <w:rPr>
          <w:rFonts w:ascii="Times New Roman"/>
          <w:b w:val="false"/>
          <w:i w:val="false"/>
          <w:color w:val="000000"/>
          <w:sz w:val="28"/>
        </w:rPr>
        <w:t>
      субвенциялар - 2183768 мың теңге;</w:t>
      </w:r>
      <w:r>
        <w:br/>
      </w:r>
      <w:r>
        <w:rPr>
          <w:rFonts w:ascii="Times New Roman"/>
          <w:b w:val="false"/>
          <w:i w:val="false"/>
          <w:color w:val="000000"/>
          <w:sz w:val="28"/>
        </w:rPr>
        <w:t>
      аудандық (қалалық) бюджеттерден облыстық бюджеттің ысырабын өтеуге арналған трансферттер түсімдері – 73134 мың теңге;</w:t>
      </w:r>
      <w:r>
        <w:br/>
      </w:r>
      <w:r>
        <w:rPr>
          <w:rFonts w:ascii="Times New Roman"/>
          <w:b w:val="false"/>
          <w:i w:val="false"/>
          <w:color w:val="000000"/>
          <w:sz w:val="28"/>
        </w:rPr>
        <w:t>
      қарыздар түсімі бойынша 19593 мың теңге, оның ішінде:</w:t>
      </w:r>
      <w:r>
        <w:br/>
      </w:r>
      <w:r>
        <w:rPr>
          <w:rFonts w:ascii="Times New Roman"/>
          <w:b w:val="false"/>
          <w:i w:val="false"/>
          <w:color w:val="000000"/>
          <w:sz w:val="28"/>
        </w:rPr>
        <w:t>
      мемлекеттік ішкі қарыздар бойынша 19593 мың теңге, оның ішінде:</w:t>
      </w:r>
      <w:r>
        <w:br/>
      </w:r>
      <w:r>
        <w:rPr>
          <w:rFonts w:ascii="Times New Roman"/>
          <w:b w:val="false"/>
          <w:i w:val="false"/>
          <w:color w:val="000000"/>
          <w:sz w:val="28"/>
        </w:rPr>
        <w:t>
      қарыз алу келісім-шарттары бойынша 19593 мың теңге, оның ішінде:</w:t>
      </w:r>
      <w:r>
        <w:br/>
      </w:r>
      <w:r>
        <w:rPr>
          <w:rFonts w:ascii="Times New Roman"/>
          <w:b w:val="false"/>
          <w:i w:val="false"/>
          <w:color w:val="000000"/>
          <w:sz w:val="28"/>
        </w:rPr>
        <w:t>
      ауданның (облыстық маңызы бар қаланың) жергілікті атқарушы органы алатын қарыздар 19593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облысы Ұйғыр аудандық мәслихатының 2010.02.05 </w:t>
      </w:r>
      <w:r>
        <w:rPr>
          <w:rFonts w:ascii="Times New Roman"/>
          <w:b w:val="false"/>
          <w:i w:val="false"/>
          <w:color w:val="000000"/>
          <w:sz w:val="28"/>
        </w:rPr>
        <w:t>N 31-2</w:t>
      </w:r>
      <w:r>
        <w:rPr>
          <w:rFonts w:ascii="Times New Roman"/>
          <w:b w:val="false"/>
          <w:i w:val="false"/>
          <w:color w:val="ff0000"/>
          <w:sz w:val="28"/>
        </w:rPr>
        <w:t xml:space="preserve"> (2010 жылдың 1 қаңтарынан бастап қолданысқа енгізіледі); 2010.04.17 </w:t>
      </w:r>
      <w:r>
        <w:rPr>
          <w:rFonts w:ascii="Times New Roman"/>
          <w:b w:val="false"/>
          <w:i w:val="false"/>
          <w:color w:val="000000"/>
          <w:sz w:val="28"/>
        </w:rPr>
        <w:t>N 34-1</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35-1</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w:t>
      </w:r>
      <w:r>
        <w:rPr>
          <w:rFonts w:ascii="Times New Roman"/>
          <w:b w:val="false"/>
          <w:i w:val="false"/>
          <w:color w:val="ff0000"/>
          <w:sz w:val="28"/>
        </w:rPr>
        <w:t xml:space="preserve"> (2010 жылдың 1 қаңтарынан бастап қолданысқа енгізіледі); 2010.10.25 </w:t>
      </w:r>
      <w:r>
        <w:rPr>
          <w:rFonts w:ascii="Times New Roman"/>
          <w:b w:val="false"/>
          <w:i w:val="false"/>
          <w:color w:val="000000"/>
          <w:sz w:val="28"/>
        </w:rPr>
        <w:t>N 40-1</w:t>
      </w:r>
      <w:r>
        <w:rPr>
          <w:rFonts w:ascii="Times New Roman"/>
          <w:b w:val="false"/>
          <w:i w:val="false"/>
          <w:color w:val="ff0000"/>
          <w:sz w:val="28"/>
        </w:rPr>
        <w:t xml:space="preserve"> (2010 жылдың 1 қаңтарынан бастап қолданысқа енгізіледі); 2010.12.08 </w:t>
      </w:r>
      <w:r>
        <w:rPr>
          <w:rFonts w:ascii="Times New Roman"/>
          <w:b w:val="false"/>
          <w:i w:val="false"/>
          <w:color w:val="000000"/>
          <w:sz w:val="28"/>
        </w:rPr>
        <w:t>N 42-1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Шығындар - 4006250 мың теңге, оның ішінде:</w:t>
      </w:r>
      <w:r>
        <w:br/>
      </w:r>
      <w:r>
        <w:rPr>
          <w:rFonts w:ascii="Times New Roman"/>
          <w:b w:val="false"/>
          <w:i w:val="false"/>
          <w:color w:val="000000"/>
          <w:sz w:val="28"/>
        </w:rPr>
        <w:t>
      жалпы сипаттағы мемлекеттiк қызметтер функционалдық тобы бойынша 179472 мың теңге сомасында, оның ішінде:</w:t>
      </w:r>
      <w:r>
        <w:br/>
      </w:r>
      <w:r>
        <w:rPr>
          <w:rFonts w:ascii="Times New Roman"/>
          <w:b w:val="false"/>
          <w:i w:val="false"/>
          <w:color w:val="000000"/>
          <w:sz w:val="28"/>
        </w:rPr>
        <w:t>
      мемлекеттiк басқарудың жалпы функцияларын орындайтын өкiлдi, атқарушы және басқа органдар кіші функциясы бойынша 151761 мың теңге, оның ішінде:</w:t>
      </w:r>
      <w:r>
        <w:br/>
      </w:r>
      <w:r>
        <w:rPr>
          <w:rFonts w:ascii="Times New Roman"/>
          <w:b w:val="false"/>
          <w:i w:val="false"/>
          <w:color w:val="000000"/>
          <w:sz w:val="28"/>
        </w:rPr>
        <w:t>
      аудан (облыстық маңызы бар қала) мәслихатының аппараты бойынша 11339 мың теңге, оның ішінде:</w:t>
      </w:r>
      <w:r>
        <w:br/>
      </w:r>
      <w:r>
        <w:rPr>
          <w:rFonts w:ascii="Times New Roman"/>
          <w:b w:val="false"/>
          <w:i w:val="false"/>
          <w:color w:val="000000"/>
          <w:sz w:val="28"/>
        </w:rPr>
        <w:t>
      аудан (облыстық маңызы бар қала) мәслихатының қызметін қамтамасыз ету жөніндегі қызметтер бағдарламасы бойынша 11231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108 мың теңге;</w:t>
      </w:r>
      <w:r>
        <w:br/>
      </w:r>
      <w:r>
        <w:rPr>
          <w:rFonts w:ascii="Times New Roman"/>
          <w:b w:val="false"/>
          <w:i w:val="false"/>
          <w:color w:val="000000"/>
          <w:sz w:val="28"/>
        </w:rPr>
        <w:t>
      аудан (облыстық маңызы бар қала) әкімінің аппараты бойынша 40045 мың теңге, оның ішінде:</w:t>
      </w:r>
      <w:r>
        <w:br/>
      </w:r>
      <w:r>
        <w:rPr>
          <w:rFonts w:ascii="Times New Roman"/>
          <w:b w:val="false"/>
          <w:i w:val="false"/>
          <w:color w:val="000000"/>
          <w:sz w:val="28"/>
        </w:rPr>
        <w:t>
      аудан (облыстық маңызы бар қала) әкімінің қызметін қамтамасыз ету жөніндегі қызметтер бағдарламасы бойынша 37240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336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бойынша 107374 мың теңге, оның ішінде:</w:t>
      </w:r>
      <w:r>
        <w:br/>
      </w:r>
      <w:r>
        <w:rPr>
          <w:rFonts w:ascii="Times New Roman"/>
          <w:b w:val="false"/>
          <w:i w:val="false"/>
          <w:color w:val="000000"/>
          <w:sz w:val="28"/>
        </w:rPr>
        <w:t>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 107140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3255 мың теңге;</w:t>
      </w:r>
      <w:r>
        <w:br/>
      </w:r>
      <w:r>
        <w:rPr>
          <w:rFonts w:ascii="Times New Roman"/>
          <w:b w:val="false"/>
          <w:i w:val="false"/>
          <w:color w:val="000000"/>
          <w:sz w:val="28"/>
        </w:rPr>
        <w:t>
      қаржылық қызмет кіші функциясы бойынша 12635 мың теңге, оның ішінде:</w:t>
      </w:r>
      <w:r>
        <w:br/>
      </w:r>
      <w:r>
        <w:rPr>
          <w:rFonts w:ascii="Times New Roman"/>
          <w:b w:val="false"/>
          <w:i w:val="false"/>
          <w:color w:val="000000"/>
          <w:sz w:val="28"/>
        </w:rPr>
        <w:t>
      ауданның (облыстық маңызы бар қаланың) қаржы бөлімі бойынша 13113 мың теңге, оның ішінде:</w:t>
      </w:r>
      <w:r>
        <w:br/>
      </w:r>
      <w:r>
        <w:rPr>
          <w:rFonts w:ascii="Times New Roman"/>
          <w:b w:val="false"/>
          <w:i w:val="false"/>
          <w:color w:val="000000"/>
          <w:sz w:val="28"/>
        </w:rPr>
        <w:t>
      аудандық бюджетті орындау және коммуналдық меншікті (облыстық маңызы бар қала) саласындағы мемлекеттік саясатты іске асыру жөніндегі қызметтер бағдарламасы бойынша 11689 мың теңге;</w:t>
      </w:r>
      <w:r>
        <w:br/>
      </w:r>
      <w:r>
        <w:rPr>
          <w:rFonts w:ascii="Times New Roman"/>
          <w:b w:val="false"/>
          <w:i w:val="false"/>
          <w:color w:val="000000"/>
          <w:sz w:val="28"/>
        </w:rPr>
        <w:t>
      салық салу мақсатында мүлікті бағалауды жүргізу бағдарламасы бойынша 603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1340 мың теңге;</w:t>
      </w:r>
      <w:r>
        <w:br/>
      </w:r>
      <w:r>
        <w:rPr>
          <w:rFonts w:ascii="Times New Roman"/>
          <w:b w:val="false"/>
          <w:i w:val="false"/>
          <w:color w:val="000000"/>
          <w:sz w:val="28"/>
        </w:rPr>
        <w:t>
      жоспарлау және статистикалық қызмет кіші функциясы бойынша 7309 мың теңге, оның ішінде:</w:t>
      </w:r>
      <w:r>
        <w:br/>
      </w:r>
      <w:r>
        <w:rPr>
          <w:rFonts w:ascii="Times New Roman"/>
          <w:b w:val="false"/>
          <w:i w:val="false"/>
          <w:color w:val="000000"/>
          <w:sz w:val="28"/>
        </w:rPr>
        <w:t>
      жаңадан құрылған ауданның (облыстық маңызы бар қаланың) экономика, бюджеттік жоспарлау және кәсіпкерлік бөлімі;</w:t>
      </w:r>
      <w:r>
        <w:br/>
      </w:r>
      <w:r>
        <w:rPr>
          <w:rFonts w:ascii="Times New Roman"/>
          <w:b w:val="false"/>
          <w:i w:val="false"/>
          <w:color w:val="000000"/>
          <w:sz w:val="28"/>
        </w:rPr>
        <w:t>
      ауданның (облыстық маңызы бар қаланың) экономика және бюджеттік жоспарлау бөлімі бойынша 11653 мың теңге, оның ішінде:</w:t>
      </w:r>
      <w:r>
        <w:br/>
      </w:r>
      <w:r>
        <w:rPr>
          <w:rFonts w:ascii="Times New Roman"/>
          <w:b w:val="false"/>
          <w:i w:val="false"/>
          <w:color w:val="000000"/>
          <w:sz w:val="28"/>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бағдарламасы бойынша 11353 мың теңге;</w:t>
      </w:r>
      <w:r>
        <w:br/>
      </w:r>
      <w:r>
        <w:rPr>
          <w:rFonts w:ascii="Times New Roman"/>
          <w:b w:val="false"/>
          <w:i w:val="false"/>
          <w:color w:val="000000"/>
          <w:sz w:val="28"/>
        </w:rPr>
        <w:t>
      мемлекеттік органдардың күрделі шығыстары 300 мың теңге;</w:t>
      </w:r>
      <w:r>
        <w:br/>
      </w:r>
      <w:r>
        <w:rPr>
          <w:rFonts w:ascii="Times New Roman"/>
          <w:b w:val="false"/>
          <w:i w:val="false"/>
          <w:color w:val="000000"/>
          <w:sz w:val="28"/>
        </w:rPr>
        <w:t>
      қорғаныс функционалдық тобы бойынша 22517 мың теңге сомасында, оның ішінде:</w:t>
      </w:r>
      <w:r>
        <w:br/>
      </w:r>
      <w:r>
        <w:rPr>
          <w:rFonts w:ascii="Times New Roman"/>
          <w:b w:val="false"/>
          <w:i w:val="false"/>
          <w:color w:val="000000"/>
          <w:sz w:val="28"/>
        </w:rPr>
        <w:t>
      әскери мұқтаждар кіші функциясы бойынша 517 мың теңге, оның ішінде:</w:t>
      </w:r>
      <w:r>
        <w:br/>
      </w:r>
      <w:r>
        <w:rPr>
          <w:rFonts w:ascii="Times New Roman"/>
          <w:b w:val="false"/>
          <w:i w:val="false"/>
          <w:color w:val="000000"/>
          <w:sz w:val="28"/>
        </w:rPr>
        <w:t>
      аудан (облыстық маңызы бар қала) әкімінің аппараты бойынша 517 мың теңге, оның ішінде:</w:t>
      </w:r>
      <w:r>
        <w:br/>
      </w:r>
      <w:r>
        <w:rPr>
          <w:rFonts w:ascii="Times New Roman"/>
          <w:b w:val="false"/>
          <w:i w:val="false"/>
          <w:color w:val="000000"/>
          <w:sz w:val="28"/>
        </w:rPr>
        <w:t>
      жалпыға бірдей әскери міндетті атқару шеңберіндегі іс-шаралар бағдарламасы бойынша 918 мың теңге;</w:t>
      </w:r>
      <w:r>
        <w:br/>
      </w:r>
      <w:r>
        <w:rPr>
          <w:rFonts w:ascii="Times New Roman"/>
          <w:b w:val="false"/>
          <w:i w:val="false"/>
          <w:color w:val="000000"/>
          <w:sz w:val="28"/>
        </w:rPr>
        <w:t>
      қоғамдық тәртіп, қауіпсіздік, құқық, сот, қылмыстық-атқару қызметі функционалдық тобы бойынша 6016 мың теңге сомасында, оның ішінде:</w:t>
      </w:r>
      <w:r>
        <w:br/>
      </w:r>
      <w:r>
        <w:rPr>
          <w:rFonts w:ascii="Times New Roman"/>
          <w:b w:val="false"/>
          <w:i w:val="false"/>
          <w:color w:val="000000"/>
          <w:sz w:val="28"/>
        </w:rPr>
        <w:t>
      құқық қорғау қызметi кіші функциясы бойынша 3071 мың теңге, оның ішінде:</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бойынша 6016 мың теңге, оның ішінде:</w:t>
      </w:r>
      <w:r>
        <w:br/>
      </w:r>
      <w:r>
        <w:rPr>
          <w:rFonts w:ascii="Times New Roman"/>
          <w:b w:val="false"/>
          <w:i w:val="false"/>
          <w:color w:val="000000"/>
          <w:sz w:val="28"/>
        </w:rPr>
        <w:t>
      елдi мекендерде жол жүрісі қауiпсiздiгін қамтамасыз ету бағдарламасы бойынша 3071 мың теңге;</w:t>
      </w:r>
      <w:r>
        <w:br/>
      </w:r>
      <w:r>
        <w:rPr>
          <w:rFonts w:ascii="Times New Roman"/>
          <w:b w:val="false"/>
          <w:i w:val="false"/>
          <w:color w:val="000000"/>
          <w:sz w:val="28"/>
        </w:rPr>
        <w:t>
      білім беру функционалдық тобы бойынша 2147223 мың теңге сомасында, оның ішінде;</w:t>
      </w:r>
      <w:r>
        <w:br/>
      </w:r>
      <w:r>
        <w:rPr>
          <w:rFonts w:ascii="Times New Roman"/>
          <w:b w:val="false"/>
          <w:i w:val="false"/>
          <w:color w:val="000000"/>
          <w:sz w:val="28"/>
        </w:rPr>
        <w:t>
      мектепке дейiнгi тәрбие және оқыту кіші функциясы бойынша 19407 мың теңге сомасында, оның ішінде:</w:t>
      </w:r>
      <w:r>
        <w:br/>
      </w:r>
      <w:r>
        <w:rPr>
          <w:rFonts w:ascii="Times New Roman"/>
          <w:b w:val="false"/>
          <w:i w:val="false"/>
          <w:color w:val="000000"/>
          <w:sz w:val="28"/>
        </w:rPr>
        <w:t>
      ауданның (облыстық маңызы бар қаланың) білім бөлімі бойынша 19407 мың теңге сомасында, оның ішінде:</w:t>
      </w:r>
      <w:r>
        <w:br/>
      </w:r>
      <w:r>
        <w:rPr>
          <w:rFonts w:ascii="Times New Roman"/>
          <w:b w:val="false"/>
          <w:i w:val="false"/>
          <w:color w:val="000000"/>
          <w:sz w:val="28"/>
        </w:rPr>
        <w:t>
      мектепке дейінгі тәрбие ұйымдарының қызметін қамтамасыз ету бағдарламасы бойынша 19407 мың теңге;</w:t>
      </w:r>
      <w:r>
        <w:br/>
      </w:r>
      <w:r>
        <w:rPr>
          <w:rFonts w:ascii="Times New Roman"/>
          <w:b w:val="false"/>
          <w:i w:val="false"/>
          <w:color w:val="000000"/>
          <w:sz w:val="28"/>
        </w:rPr>
        <w:t>
      бастауыш, негізгі орта және жалпы орта білім беру кіші функциясы бойынша 1809408 мың теңге, оның ішінде;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бойынша 4242 мың теңге, оның ішінде:</w:t>
      </w:r>
      <w:r>
        <w:br/>
      </w:r>
      <w:r>
        <w:rPr>
          <w:rFonts w:ascii="Times New Roman"/>
          <w:b w:val="false"/>
          <w:i w:val="false"/>
          <w:color w:val="000000"/>
          <w:sz w:val="28"/>
        </w:rPr>
        <w:t>
      ауылдық (селолық) жерлерде балаларды мектепке дейін тегін алып баруды және кері алып келуді ұйымдастыру бағдарламасы бойынша 7242 мың теңге;</w:t>
      </w:r>
      <w:r>
        <w:br/>
      </w:r>
      <w:r>
        <w:rPr>
          <w:rFonts w:ascii="Times New Roman"/>
          <w:b w:val="false"/>
          <w:i w:val="false"/>
          <w:color w:val="000000"/>
          <w:sz w:val="28"/>
        </w:rPr>
        <w:t>
      ауданның (облыстық маңызы бар қаланың) білім бөлімі бойынша 1802166 мың теңге, оның ішінде:</w:t>
      </w:r>
      <w:r>
        <w:br/>
      </w:r>
      <w:r>
        <w:rPr>
          <w:rFonts w:ascii="Times New Roman"/>
          <w:b w:val="false"/>
          <w:i w:val="false"/>
          <w:color w:val="000000"/>
          <w:sz w:val="28"/>
        </w:rPr>
        <w:t>
      жалпы білім беру бағдарламасы бойынша 1701686 мың теңге;</w:t>
      </w:r>
      <w:r>
        <w:br/>
      </w:r>
      <w:r>
        <w:rPr>
          <w:rFonts w:ascii="Times New Roman"/>
          <w:b w:val="false"/>
          <w:i w:val="false"/>
          <w:color w:val="000000"/>
          <w:sz w:val="28"/>
        </w:rPr>
        <w:t>
      білім беру саласындағы өзге де қызметтер бойынша 271388 мың теңге, оның ішінде:</w:t>
      </w:r>
      <w:r>
        <w:br/>
      </w:r>
      <w:r>
        <w:rPr>
          <w:rFonts w:ascii="Times New Roman"/>
          <w:b w:val="false"/>
          <w:i w:val="false"/>
          <w:color w:val="000000"/>
          <w:sz w:val="28"/>
        </w:rPr>
        <w:t>
      ауданның (облыстық маңызы бар қаланың) білім бөлімі бойынша 110988 мың теңге, оның ішінде:</w:t>
      </w:r>
      <w:r>
        <w:br/>
      </w:r>
      <w:r>
        <w:rPr>
          <w:rFonts w:ascii="Times New Roman"/>
          <w:b w:val="false"/>
          <w:i w:val="false"/>
          <w:color w:val="000000"/>
          <w:sz w:val="28"/>
        </w:rPr>
        <w:t>
      жергілікті деңгейде білім беру саласындағы мемлекеттік саясатты іске асыру жөніндегі қызметтер бағдарламасы бойынша 12682 мың теңге;</w:t>
      </w:r>
      <w:r>
        <w:br/>
      </w:r>
      <w:r>
        <w:rPr>
          <w:rFonts w:ascii="Times New Roman"/>
          <w:b w:val="false"/>
          <w:i w:val="false"/>
          <w:color w:val="000000"/>
          <w:sz w:val="28"/>
        </w:rPr>
        <w:t>
      ауданның (облыстық маңызы бар қаланың) мемлекеттік білім беру мекемелерінде білім беру жүйесін ақпараттандыру бағдарламасы бойынша 7128 мың теңге;</w:t>
      </w:r>
      <w:r>
        <w:br/>
      </w:r>
      <w:r>
        <w:rPr>
          <w:rFonts w:ascii="Times New Roman"/>
          <w:b w:val="false"/>
          <w:i w:val="false"/>
          <w:color w:val="000000"/>
          <w:sz w:val="28"/>
        </w:rPr>
        <w:t>
      ауданның (облыстық маңызы бар қаланың) мемлекеттік білім беру мекемелері үшін оқулықтар мен оқу-әдiстемелiк кешендерді сатып алу және жеткізу бағдарламасы бойынша 25651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 бағдарламасы бойынша 66000 мың теңге, оның ішінде:</w:t>
      </w:r>
      <w:r>
        <w:br/>
      </w:r>
      <w:r>
        <w:rPr>
          <w:rFonts w:ascii="Times New Roman"/>
          <w:b w:val="false"/>
          <w:i w:val="false"/>
          <w:color w:val="000000"/>
          <w:sz w:val="28"/>
        </w:rPr>
        <w:t>
      Республикалық бюджеттен берілетін трансферттер есебiнен - 44000 мың теңге;</w:t>
      </w:r>
      <w:r>
        <w:br/>
      </w:r>
      <w:r>
        <w:rPr>
          <w:rFonts w:ascii="Times New Roman"/>
          <w:b w:val="false"/>
          <w:i w:val="false"/>
          <w:color w:val="000000"/>
          <w:sz w:val="28"/>
        </w:rPr>
        <w:t>
      облыстық бюджеттен берілетін трансферттер есебінен - 21238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289 мың теңге;</w:t>
      </w:r>
      <w:r>
        <w:br/>
      </w:r>
      <w:r>
        <w:rPr>
          <w:rFonts w:ascii="Times New Roman"/>
          <w:b w:val="false"/>
          <w:i w:val="false"/>
          <w:color w:val="000000"/>
          <w:sz w:val="28"/>
        </w:rPr>
        <w:t>
      ауданның (облыстық маңызы бар қаланың) құрылыс бөлімі бойынша 160400 мың теңге, оның ішінде:</w:t>
      </w:r>
      <w:r>
        <w:br/>
      </w:r>
      <w:r>
        <w:rPr>
          <w:rFonts w:ascii="Times New Roman"/>
          <w:b w:val="false"/>
          <w:i w:val="false"/>
          <w:color w:val="000000"/>
          <w:sz w:val="28"/>
        </w:rPr>
        <w:t>
      білім беру объектілерін салу және реконструкциялау бағдарламасы бойынша 160400 мың теңге, оның ішінде:</w:t>
      </w:r>
      <w:r>
        <w:br/>
      </w:r>
      <w:r>
        <w:rPr>
          <w:rFonts w:ascii="Times New Roman"/>
          <w:b w:val="false"/>
          <w:i w:val="false"/>
          <w:color w:val="000000"/>
          <w:sz w:val="28"/>
        </w:rPr>
        <w:t>
      жергілікті бюджет қаражаты есебінен - 371093 мың теңге;</w:t>
      </w:r>
      <w:r>
        <w:br/>
      </w:r>
      <w:r>
        <w:rPr>
          <w:rFonts w:ascii="Times New Roman"/>
          <w:b w:val="false"/>
          <w:i w:val="false"/>
          <w:color w:val="000000"/>
          <w:sz w:val="28"/>
        </w:rPr>
        <w:t>
      әлеуметтiк көмек және әлеуметтiк қамсыздандыру функционалдық тобы бойынша 237725 мың теңге сомасында, оның ішінде;</w:t>
      </w:r>
      <w:r>
        <w:br/>
      </w:r>
      <w:r>
        <w:rPr>
          <w:rFonts w:ascii="Times New Roman"/>
          <w:b w:val="false"/>
          <w:i w:val="false"/>
          <w:color w:val="000000"/>
          <w:sz w:val="28"/>
        </w:rPr>
        <w:t>
      әлеуметтiк көмек кіші функциясы бойынша 229783 мың теңге,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бойынша 235095 мың теңге, оның ішінде:</w:t>
      </w:r>
      <w:r>
        <w:br/>
      </w:r>
      <w:r>
        <w:rPr>
          <w:rFonts w:ascii="Times New Roman"/>
          <w:b w:val="false"/>
          <w:i w:val="false"/>
          <w:color w:val="000000"/>
          <w:sz w:val="28"/>
        </w:rPr>
        <w:t>
      еңбекпен қамту бағдарламасы бойынша 40528 мың теңге, оның ішінде:</w:t>
      </w:r>
      <w:r>
        <w:br/>
      </w:r>
      <w:r>
        <w:rPr>
          <w:rFonts w:ascii="Times New Roman"/>
          <w:b w:val="false"/>
          <w:i w:val="false"/>
          <w:color w:val="000000"/>
          <w:sz w:val="28"/>
        </w:rPr>
        <w:t>
      қоғамдық жұмыстар бағдарламасы бойынша 19203 мың теңге;</w:t>
      </w:r>
      <w:r>
        <w:br/>
      </w:r>
      <w:r>
        <w:rPr>
          <w:rFonts w:ascii="Times New Roman"/>
          <w:b w:val="false"/>
          <w:i w:val="false"/>
          <w:color w:val="000000"/>
          <w:sz w:val="28"/>
        </w:rPr>
        <w:t>
      жұмыссыздарды кәсіптік даярлау және қайта даярлау бағдарламасы бойынша 5055 мың теңге;</w:t>
      </w:r>
      <w:r>
        <w:br/>
      </w:r>
      <w:r>
        <w:rPr>
          <w:rFonts w:ascii="Times New Roman"/>
          <w:b w:val="false"/>
          <w:i w:val="false"/>
          <w:color w:val="000000"/>
          <w:sz w:val="28"/>
        </w:rPr>
        <w:t>
      халықты жұмыспен қамту саласында азаматтарды әлеуметтік қорғау жөніндегі қосымша шаралар бағдарламасы бойынша 773 мың теңге;</w:t>
      </w:r>
      <w:r>
        <w:br/>
      </w: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 бағдарламасы бойынша 14400 мың теңге;</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бойынша 18744 мың теңге;</w:t>
      </w:r>
      <w:r>
        <w:br/>
      </w:r>
      <w:r>
        <w:rPr>
          <w:rFonts w:ascii="Times New Roman"/>
          <w:b w:val="false"/>
          <w:i w:val="false"/>
          <w:color w:val="000000"/>
          <w:sz w:val="28"/>
        </w:rPr>
        <w:t>
      мемлекеттік атаулы әлеуметтік көмек бағдарламасы бойынша 10057 мың теңге, оның ішінде:</w:t>
      </w:r>
      <w:r>
        <w:br/>
      </w:r>
      <w:r>
        <w:rPr>
          <w:rFonts w:ascii="Times New Roman"/>
          <w:b w:val="false"/>
          <w:i w:val="false"/>
          <w:color w:val="000000"/>
          <w:sz w:val="28"/>
        </w:rPr>
        <w:t>
      республикалық бюджеттен берілетін трансферттер есебiнен – 4000 мың теңге;</w:t>
      </w:r>
      <w:r>
        <w:br/>
      </w:r>
      <w:r>
        <w:rPr>
          <w:rFonts w:ascii="Times New Roman"/>
          <w:b w:val="false"/>
          <w:i w:val="false"/>
          <w:color w:val="000000"/>
          <w:sz w:val="28"/>
        </w:rPr>
        <w:t>
      жергілікті бюджет қаражаты есебінен – 6057 мың теңге;</w:t>
      </w:r>
      <w:r>
        <w:br/>
      </w:r>
      <w:r>
        <w:rPr>
          <w:rFonts w:ascii="Times New Roman"/>
          <w:b w:val="false"/>
          <w:i w:val="false"/>
          <w:color w:val="000000"/>
          <w:sz w:val="28"/>
        </w:rPr>
        <w:t>
      тұрғын үй көмегі бағдарламасы бойынша 52602 мың теңге;</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бағдарламасы бойынша 3179 мың теңге;</w:t>
      </w:r>
      <w:r>
        <w:br/>
      </w:r>
      <w:r>
        <w:rPr>
          <w:rFonts w:ascii="Times New Roman"/>
          <w:b w:val="false"/>
          <w:i w:val="false"/>
          <w:color w:val="000000"/>
          <w:sz w:val="28"/>
        </w:rPr>
        <w:t>
      үйден тәрбиеленіп оқытылатын мүгедек балаларды материалдық қамтамасыз ету бағдарламасы бойынша 3685 мың теңге;</w:t>
      </w:r>
      <w:r>
        <w:br/>
      </w:r>
      <w:r>
        <w:rPr>
          <w:rFonts w:ascii="Times New Roman"/>
          <w:b w:val="false"/>
          <w:i w:val="false"/>
          <w:color w:val="000000"/>
          <w:sz w:val="28"/>
        </w:rPr>
        <w:t>
      мұқтаж азаматтарға үйде әлеуметтiк көмек көрсету бағдарламасы бойынша 17629 мың теңге, оның ішінде:</w:t>
      </w:r>
      <w:r>
        <w:br/>
      </w:r>
      <w:r>
        <w:rPr>
          <w:rFonts w:ascii="Times New Roman"/>
          <w:b w:val="false"/>
          <w:i w:val="false"/>
          <w:color w:val="000000"/>
          <w:sz w:val="28"/>
        </w:rPr>
        <w:t>
      жергілікті бюджет қаражаты есебінен – 16650 мың теңге;</w:t>
      </w:r>
      <w:r>
        <w:br/>
      </w:r>
      <w:r>
        <w:rPr>
          <w:rFonts w:ascii="Times New Roman"/>
          <w:b w:val="false"/>
          <w:i w:val="false"/>
          <w:color w:val="000000"/>
          <w:sz w:val="28"/>
        </w:rPr>
        <w:t>
      18 жасқа дейінгі балаларға мемлекеттік жәрдемақылар бойынша 61394 мың теңге, оның ішінде:</w:t>
      </w:r>
      <w:r>
        <w:br/>
      </w:r>
      <w:r>
        <w:rPr>
          <w:rFonts w:ascii="Times New Roman"/>
          <w:b w:val="false"/>
          <w:i w:val="false"/>
          <w:color w:val="000000"/>
          <w:sz w:val="28"/>
        </w:rPr>
        <w:t>
      Республикалық бюджеттен берілетін трансферттер есебiнен - 5800 мың теңге;</w:t>
      </w:r>
      <w:r>
        <w:br/>
      </w:r>
      <w:r>
        <w:rPr>
          <w:rFonts w:ascii="Times New Roman"/>
          <w:b w:val="false"/>
          <w:i w:val="false"/>
          <w:color w:val="000000"/>
          <w:sz w:val="28"/>
        </w:rPr>
        <w:t>
      жергілікті бюджет қаражаты есебінен – 55594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 бойынша 2702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жолындағы 23420 мың теңге, оның ішінде:</w:t>
      </w:r>
      <w:r>
        <w:br/>
      </w:r>
      <w:r>
        <w:rPr>
          <w:rFonts w:ascii="Times New Roman"/>
          <w:b w:val="false"/>
          <w:i w:val="false"/>
          <w:color w:val="000000"/>
          <w:sz w:val="28"/>
        </w:rPr>
        <w:t>
      жергілікті бюджет қаражаты есебінен 2350 мың теңге;</w:t>
      </w:r>
      <w:r>
        <w:br/>
      </w:r>
      <w:r>
        <w:rPr>
          <w:rFonts w:ascii="Times New Roman"/>
          <w:b w:val="false"/>
          <w:i w:val="false"/>
          <w:color w:val="000000"/>
          <w:sz w:val="28"/>
        </w:rPr>
        <w:t>
      Республикалық бюджеттен берілетін трансферттер есебiнен - 15330 мың теңге;</w:t>
      </w:r>
      <w:r>
        <w:br/>
      </w:r>
      <w:r>
        <w:rPr>
          <w:rFonts w:ascii="Times New Roman"/>
          <w:b w:val="false"/>
          <w:i w:val="false"/>
          <w:color w:val="000000"/>
          <w:sz w:val="28"/>
        </w:rPr>
        <w:t>
      әлеуметтiк көмек және әлеуметтiк қамтамасыз ету салаларындағы өзге де қызметтер кіші функциясы бойынша 17938 мың теңге,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бойынша 16905 мың теңге, оның ішінде:</w:t>
      </w:r>
      <w:r>
        <w:br/>
      </w:r>
      <w:r>
        <w:rPr>
          <w:rFonts w:ascii="Times New Roman"/>
          <w:b w:val="false"/>
          <w:i w:val="false"/>
          <w:color w:val="000000"/>
          <w:sz w:val="28"/>
        </w:rPr>
        <w:t>
      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бағдарламасы бойынша 15961 мың теңге;</w:t>
      </w:r>
      <w:r>
        <w:br/>
      </w: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 бағдарламасы бойынша 1779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198 мың теңге;</w:t>
      </w:r>
      <w:r>
        <w:br/>
      </w:r>
      <w:r>
        <w:rPr>
          <w:rFonts w:ascii="Times New Roman"/>
          <w:b w:val="false"/>
          <w:i w:val="false"/>
          <w:color w:val="000000"/>
          <w:sz w:val="28"/>
        </w:rPr>
        <w:t>
      тұрғын үй-коммуналдық шаруашылыққа 686463 мың теңге сомасында, оның ішінде:</w:t>
      </w:r>
      <w:r>
        <w:br/>
      </w:r>
      <w:r>
        <w:rPr>
          <w:rFonts w:ascii="Times New Roman"/>
          <w:b w:val="false"/>
          <w:i w:val="false"/>
          <w:color w:val="000000"/>
          <w:sz w:val="28"/>
        </w:rPr>
        <w:t>
      тұрғын үй шаруашылығы қызметтер кіші функциясы бойынша 78683 мың теңге, оның ішінде: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8000 мың теңге, оның ішінде:</w:t>
      </w:r>
      <w:r>
        <w:br/>
      </w:r>
      <w:r>
        <w:rPr>
          <w:rFonts w:ascii="Times New Roman"/>
          <w:b w:val="false"/>
          <w:i w:val="false"/>
          <w:color w:val="000000"/>
          <w:sz w:val="28"/>
        </w:rPr>
        <w:t>
      аудандық маңызы бар қаланың, кенттің, ауылдың (селоның), ауылдық (селолық) округтің мемлекеттік тұрғын үй қорының сақталуын ұйымдастыру 6025 мың теңге;</w:t>
      </w:r>
      <w:r>
        <w:br/>
      </w:r>
      <w:r>
        <w:rPr>
          <w:rFonts w:ascii="Times New Roman"/>
          <w:b w:val="false"/>
          <w:i w:val="false"/>
          <w:color w:val="000000"/>
          <w:sz w:val="28"/>
        </w:rPr>
        <w:t>
      ауданның (облыстық маңызы бар қаланың) құрылыс бөлімі бойынша 71012 мың теңге, оның ішінде:</w:t>
      </w:r>
      <w:r>
        <w:br/>
      </w:r>
      <w:r>
        <w:rPr>
          <w:rFonts w:ascii="Times New Roman"/>
          <w:b w:val="false"/>
          <w:i w:val="false"/>
          <w:color w:val="000000"/>
          <w:sz w:val="28"/>
        </w:rPr>
        <w:t>
      мемлекеттік коммуналдық тұрғын үй қорының тұрғын үй құрылысы және (немесе) сатып алу бойынша 27203 мың теңге, оның ішінде:</w:t>
      </w:r>
      <w:r>
        <w:br/>
      </w:r>
      <w:r>
        <w:rPr>
          <w:rFonts w:ascii="Times New Roman"/>
          <w:b w:val="false"/>
          <w:i w:val="false"/>
          <w:color w:val="000000"/>
          <w:sz w:val="28"/>
        </w:rPr>
        <w:t>
      Республикалық бюджеттен берілетін трансферттер есебiнен – 21347 мың теңге;</w:t>
      </w:r>
      <w:r>
        <w:br/>
      </w:r>
      <w:r>
        <w:rPr>
          <w:rFonts w:ascii="Times New Roman"/>
          <w:b w:val="false"/>
          <w:i w:val="false"/>
          <w:color w:val="000000"/>
          <w:sz w:val="28"/>
        </w:rPr>
        <w:t>
      жергілікті бюджет қаражаты есебінен - 5856 мың теңге;</w:t>
      </w:r>
      <w:r>
        <w:br/>
      </w:r>
      <w:r>
        <w:rPr>
          <w:rFonts w:ascii="Times New Roman"/>
          <w:b w:val="false"/>
          <w:i w:val="false"/>
          <w:color w:val="000000"/>
          <w:sz w:val="28"/>
        </w:rPr>
        <w:t>
      инженерлік коммуникациялық инфрақұрылымды дамыту, жайластыру және (немесе) сатып алу бойынша 59202 мың теңге, оның ішінде:</w:t>
      </w:r>
      <w:r>
        <w:br/>
      </w:r>
      <w:r>
        <w:rPr>
          <w:rFonts w:ascii="Times New Roman"/>
          <w:b w:val="false"/>
          <w:i w:val="false"/>
          <w:color w:val="000000"/>
          <w:sz w:val="28"/>
        </w:rPr>
        <w:t>
      Республикалық бюджеттен берілетін трансферттер есебiнен – 30414 мың теңге;</w:t>
      </w:r>
      <w:r>
        <w:br/>
      </w:r>
      <w:r>
        <w:rPr>
          <w:rFonts w:ascii="Times New Roman"/>
          <w:b w:val="false"/>
          <w:i w:val="false"/>
          <w:color w:val="000000"/>
          <w:sz w:val="28"/>
        </w:rPr>
        <w:t>
      сумен жабдықтау және су бөлу жүйесінің қызмет етуі жолында - 12763 мың теңге, коммуналдық шаруашылығын дамыту жолында - 10016 мың теңге;</w:t>
      </w:r>
      <w:r>
        <w:br/>
      </w:r>
      <w:r>
        <w:rPr>
          <w:rFonts w:ascii="Times New Roman"/>
          <w:b w:val="false"/>
          <w:i w:val="false"/>
          <w:color w:val="000000"/>
          <w:sz w:val="28"/>
        </w:rPr>
        <w:t>
      жергілікті бюджет қаражаты есебінен - 13395 мың теңге;</w:t>
      </w:r>
      <w:r>
        <w:br/>
      </w:r>
      <w:r>
        <w:rPr>
          <w:rFonts w:ascii="Times New Roman"/>
          <w:b w:val="false"/>
          <w:i w:val="false"/>
          <w:color w:val="000000"/>
          <w:sz w:val="28"/>
        </w:rPr>
        <w:t>
      коммуналдық шаруашылық кіші функциясы бойынша 553869 мың теңге, оның ішінде:</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бойынша 553869 мың теңге, оның ішінде:</w:t>
      </w:r>
      <w:r>
        <w:br/>
      </w:r>
      <w:r>
        <w:rPr>
          <w:rFonts w:ascii="Times New Roman"/>
          <w:b w:val="false"/>
          <w:i w:val="false"/>
          <w:color w:val="000000"/>
          <w:sz w:val="28"/>
        </w:rPr>
        <w:t>
      сумен жабдықтау жүйесін дамыту бойынша 161296 мың теңге, оның ішінде:</w:t>
      </w:r>
      <w:r>
        <w:br/>
      </w:r>
      <w:r>
        <w:rPr>
          <w:rFonts w:ascii="Times New Roman"/>
          <w:b w:val="false"/>
          <w:i w:val="false"/>
          <w:color w:val="000000"/>
          <w:sz w:val="28"/>
        </w:rPr>
        <w:t>
      Республикалық бюджеттен берілетін трансферттер есебiнен – 94120 мың теңге;</w:t>
      </w:r>
      <w:r>
        <w:br/>
      </w:r>
      <w:r>
        <w:rPr>
          <w:rFonts w:ascii="Times New Roman"/>
          <w:b w:val="false"/>
          <w:i w:val="false"/>
          <w:color w:val="000000"/>
          <w:sz w:val="28"/>
        </w:rPr>
        <w:t>
      жергілікті бюджет қаражаты есебінен - 62393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 бағдарламасы бойынша 126224 мың теңге, оның ішінде:</w:t>
      </w:r>
      <w:r>
        <w:br/>
      </w:r>
      <w:r>
        <w:rPr>
          <w:rFonts w:ascii="Times New Roman"/>
          <w:b w:val="false"/>
          <w:i w:val="false"/>
          <w:color w:val="000000"/>
          <w:sz w:val="28"/>
        </w:rPr>
        <w:t>
      облыстық бюджеттен берілетін трансферттер есебінен - 131487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дамыту бойынша 242521 мың теңге, оның ішінде:</w:t>
      </w:r>
      <w:r>
        <w:br/>
      </w:r>
      <w:r>
        <w:rPr>
          <w:rFonts w:ascii="Times New Roman"/>
          <w:b w:val="false"/>
          <w:i w:val="false"/>
          <w:color w:val="000000"/>
          <w:sz w:val="28"/>
        </w:rPr>
        <w:t>
      облыстық бюджеттен берілетін трансферттер есебінен 10016 мың теңге;</w:t>
      </w:r>
      <w:r>
        <w:br/>
      </w:r>
      <w:r>
        <w:rPr>
          <w:rFonts w:ascii="Times New Roman"/>
          <w:b w:val="false"/>
          <w:i w:val="false"/>
          <w:color w:val="000000"/>
          <w:sz w:val="28"/>
        </w:rPr>
        <w:t>
      Республикалық бюджеттен берілетін трансферттер есебiнен - 242521 мың теңге;</w:t>
      </w:r>
      <w:r>
        <w:br/>
      </w:r>
      <w:r>
        <w:rPr>
          <w:rFonts w:ascii="Times New Roman"/>
          <w:b w:val="false"/>
          <w:i w:val="false"/>
          <w:color w:val="000000"/>
          <w:sz w:val="28"/>
        </w:rPr>
        <w:t>
      елді-мекендерді көркейту кіші функциясы бойынша 68264 мың теңге, оның ішінде: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бойынша 72183 мың теңге, оның ішінде:</w:t>
      </w:r>
      <w:r>
        <w:br/>
      </w:r>
      <w:r>
        <w:rPr>
          <w:rFonts w:ascii="Times New Roman"/>
          <w:b w:val="false"/>
          <w:i w:val="false"/>
          <w:color w:val="000000"/>
          <w:sz w:val="28"/>
        </w:rPr>
        <w:t>
      елді мекендерде көшелерді жарықтандыру бағдарламасы бойынша 25244 мың теңге;</w:t>
      </w:r>
      <w:r>
        <w:br/>
      </w:r>
      <w:r>
        <w:rPr>
          <w:rFonts w:ascii="Times New Roman"/>
          <w:b w:val="false"/>
          <w:i w:val="false"/>
          <w:color w:val="000000"/>
          <w:sz w:val="28"/>
        </w:rPr>
        <w:t>
      елді мекендердің санитариясын қамтамасыз ету бағдарламасы бойынша 15885 мың теңге;</w:t>
      </w:r>
      <w:r>
        <w:br/>
      </w:r>
      <w:r>
        <w:rPr>
          <w:rFonts w:ascii="Times New Roman"/>
          <w:b w:val="false"/>
          <w:i w:val="false"/>
          <w:color w:val="000000"/>
          <w:sz w:val="28"/>
        </w:rPr>
        <w:t>
      жерлеу орындарын күтіп-ұстау және туысы жоқ адамдарды жерлеу бағдарламасы бойынша 1392 мың теңге;</w:t>
      </w:r>
      <w:r>
        <w:br/>
      </w:r>
      <w:r>
        <w:rPr>
          <w:rFonts w:ascii="Times New Roman"/>
          <w:b w:val="false"/>
          <w:i w:val="false"/>
          <w:color w:val="000000"/>
          <w:sz w:val="28"/>
        </w:rPr>
        <w:t>
      елді мекендерді абаттандыру мен көгалдандыру бағдарламасы бойынша 25743 мың теңге;</w:t>
      </w:r>
      <w:r>
        <w:br/>
      </w:r>
      <w:r>
        <w:rPr>
          <w:rFonts w:ascii="Times New Roman"/>
          <w:b w:val="false"/>
          <w:i w:val="false"/>
          <w:color w:val="000000"/>
          <w:sz w:val="28"/>
        </w:rPr>
        <w:t>
      мәдениет, спорт, туризм және ақпараттық кеңістік функционалдық тобы бойынша 94715 мың теңге сомасында, оның ішінде;</w:t>
      </w:r>
      <w:r>
        <w:br/>
      </w:r>
      <w:r>
        <w:rPr>
          <w:rFonts w:ascii="Times New Roman"/>
          <w:b w:val="false"/>
          <w:i w:val="false"/>
          <w:color w:val="000000"/>
          <w:sz w:val="28"/>
        </w:rPr>
        <w:t>
      мәдениет саласындағы қызмет кіші функциясы бойынша 48466 мың теңге, оның ішінде:</w:t>
      </w:r>
      <w:r>
        <w:br/>
      </w:r>
      <w:r>
        <w:rPr>
          <w:rFonts w:ascii="Times New Roman"/>
          <w:b w:val="false"/>
          <w:i w:val="false"/>
          <w:color w:val="000000"/>
          <w:sz w:val="28"/>
        </w:rPr>
        <w:t>
      ауданның (облыстық маңызы бар қаланың) мәдениет және тілдерді дамыту бөлімі бойынша 48466 мың теңге, оның ішінде:</w:t>
      </w:r>
      <w:r>
        <w:br/>
      </w:r>
      <w:r>
        <w:rPr>
          <w:rFonts w:ascii="Times New Roman"/>
          <w:b w:val="false"/>
          <w:i w:val="false"/>
          <w:color w:val="000000"/>
          <w:sz w:val="28"/>
        </w:rPr>
        <w:t>
      мәдени-демалыс жұмысын қолдау бағдарламасы бойынша 47819 мың теңге;</w:t>
      </w:r>
      <w:r>
        <w:br/>
      </w:r>
      <w:r>
        <w:rPr>
          <w:rFonts w:ascii="Times New Roman"/>
          <w:b w:val="false"/>
          <w:i w:val="false"/>
          <w:color w:val="000000"/>
          <w:sz w:val="28"/>
        </w:rPr>
        <w:t>
      спорт кіші функциясы бойынша 2581 мың теңге, оның ішінде:</w:t>
      </w:r>
      <w:r>
        <w:br/>
      </w:r>
      <w:r>
        <w:rPr>
          <w:rFonts w:ascii="Times New Roman"/>
          <w:b w:val="false"/>
          <w:i w:val="false"/>
          <w:color w:val="000000"/>
          <w:sz w:val="28"/>
        </w:rPr>
        <w:t>
      ауданның (облыстық маңызы бар қаланың) Дене шынықтыру және спорт бөлімі бойынша 2731 мың теңге, оның ішінде:</w:t>
      </w:r>
      <w:r>
        <w:br/>
      </w:r>
      <w:r>
        <w:rPr>
          <w:rFonts w:ascii="Times New Roman"/>
          <w:b w:val="false"/>
          <w:i w:val="false"/>
          <w:color w:val="000000"/>
          <w:sz w:val="28"/>
        </w:rPr>
        <w:t>
      ұлттық және бұқаралық спорт түрлерін дамыту бағдарламасы бойынша 125 мың теңге;</w:t>
      </w:r>
      <w:r>
        <w:br/>
      </w:r>
      <w:r>
        <w:rPr>
          <w:rFonts w:ascii="Times New Roman"/>
          <w:b w:val="false"/>
          <w:i w:val="false"/>
          <w:color w:val="000000"/>
          <w:sz w:val="28"/>
        </w:rPr>
        <w:t>
      аудандық (облыстық маңызы бар қалалық) деңгейде спорттық жарыстар өткiзу бағдарламасы бойынша 259 мың теңге;</w:t>
      </w:r>
      <w:r>
        <w:br/>
      </w:r>
      <w:r>
        <w:rPr>
          <w:rFonts w:ascii="Times New Roman"/>
          <w:b w:val="false"/>
          <w:i w:val="false"/>
          <w:color w:val="000000"/>
          <w:sz w:val="28"/>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бағдарламасы бойынша 2347 мың теңге;</w:t>
      </w:r>
      <w:r>
        <w:br/>
      </w:r>
      <w:r>
        <w:rPr>
          <w:rFonts w:ascii="Times New Roman"/>
          <w:b w:val="false"/>
          <w:i w:val="false"/>
          <w:color w:val="000000"/>
          <w:sz w:val="28"/>
        </w:rPr>
        <w:t>
      ақпараттық кеңiстiк кіші функциясы бойынша 29391 мың теңге, оның ішінде:</w:t>
      </w:r>
      <w:r>
        <w:br/>
      </w:r>
      <w:r>
        <w:rPr>
          <w:rFonts w:ascii="Times New Roman"/>
          <w:b w:val="false"/>
          <w:i w:val="false"/>
          <w:color w:val="000000"/>
          <w:sz w:val="28"/>
        </w:rPr>
        <w:t>
      ауданның (облыстық маңызы бар қаланың) мәдениет және тілдерді дамыту бөлімі бойынша 23823 мың теңге, оның ішінде:</w:t>
      </w:r>
      <w:r>
        <w:br/>
      </w:r>
      <w:r>
        <w:rPr>
          <w:rFonts w:ascii="Times New Roman"/>
          <w:b w:val="false"/>
          <w:i w:val="false"/>
          <w:color w:val="000000"/>
          <w:sz w:val="28"/>
        </w:rPr>
        <w:t>
      аудандық (қалалық) кiтапханалардың жұмыс iстеуi бағдарламасы бойынша 20640 мың теңге;</w:t>
      </w:r>
      <w:r>
        <w:br/>
      </w:r>
      <w:r>
        <w:rPr>
          <w:rFonts w:ascii="Times New Roman"/>
          <w:b w:val="false"/>
          <w:i w:val="false"/>
          <w:color w:val="000000"/>
          <w:sz w:val="28"/>
        </w:rPr>
        <w:t>
      мемлекеттік тілді және Қазақстан халықтарының басқа да тілдерін дамыту бағдарламасы бойынша 3183 мың теңге;</w:t>
      </w:r>
      <w:r>
        <w:br/>
      </w:r>
      <w:r>
        <w:rPr>
          <w:rFonts w:ascii="Times New Roman"/>
          <w:b w:val="false"/>
          <w:i w:val="false"/>
          <w:color w:val="000000"/>
          <w:sz w:val="28"/>
        </w:rPr>
        <w:t>
      ауданның (облыстық маңызы бар қаланың) ішкі саясат бөлімі бойынша 5568 мың теңге, оның ішінде:</w:t>
      </w:r>
      <w:r>
        <w:br/>
      </w:r>
      <w:r>
        <w:rPr>
          <w:rFonts w:ascii="Times New Roman"/>
          <w:b w:val="false"/>
          <w:i w:val="false"/>
          <w:color w:val="000000"/>
          <w:sz w:val="28"/>
        </w:rPr>
        <w:t>
      газеттер мен журналдар арқылы мемлекеттік ақпараттық саясат жүргізу бағдарламасы бойынша 5055 мың теңге;</w:t>
      </w:r>
      <w:r>
        <w:br/>
      </w:r>
      <w:r>
        <w:rPr>
          <w:rFonts w:ascii="Times New Roman"/>
          <w:b w:val="false"/>
          <w:i w:val="false"/>
          <w:color w:val="000000"/>
          <w:sz w:val="28"/>
        </w:rPr>
        <w:t>
      мәдениет, спорт, туризм және ақпараттық кеңiстiктi ұйымдастыру жөнiндегi өзге де қызметтер кіші функциясы бойынша 14774 мың теңге, оның ішінде:</w:t>
      </w:r>
      <w:r>
        <w:br/>
      </w:r>
      <w:r>
        <w:rPr>
          <w:rFonts w:ascii="Times New Roman"/>
          <w:b w:val="false"/>
          <w:i w:val="false"/>
          <w:color w:val="000000"/>
          <w:sz w:val="28"/>
        </w:rPr>
        <w:t>
      ауданның (облыстық маңызы бар қаланың) мәдениет және тілдерді дамыту бөлімі бойынша 4672 мың теңге, оның ішінде:</w:t>
      </w:r>
      <w:r>
        <w:br/>
      </w:r>
      <w:r>
        <w:rPr>
          <w:rFonts w:ascii="Times New Roman"/>
          <w:b w:val="false"/>
          <w:i w:val="false"/>
          <w:color w:val="000000"/>
          <w:sz w:val="28"/>
        </w:rPr>
        <w:t>
      жергілікті деңгейде тілдерді және мәдениетті дамыту саласындағы мемлекеттік саясатты іске асыру жөніндегі қызметтер бағдарламасы бойынша 4552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120 мың теңге;</w:t>
      </w:r>
      <w:r>
        <w:br/>
      </w:r>
      <w:r>
        <w:rPr>
          <w:rFonts w:ascii="Times New Roman"/>
          <w:b w:val="false"/>
          <w:i w:val="false"/>
          <w:color w:val="000000"/>
          <w:sz w:val="28"/>
        </w:rPr>
        <w:t>
      ауданның (облыстық маңызы бар қаланың) ішкі саясат бөлімі бойынша 6013 мың теңге, оның ішінде:</w:t>
      </w:r>
      <w:r>
        <w:br/>
      </w:r>
      <w:r>
        <w:rPr>
          <w:rFonts w:ascii="Times New Roman"/>
          <w:b w:val="false"/>
          <w:i w:val="false"/>
          <w:color w:val="000000"/>
          <w:sz w:val="28"/>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бойынша 5224 мың теңге;</w:t>
      </w:r>
      <w:r>
        <w:br/>
      </w:r>
      <w:r>
        <w:rPr>
          <w:rFonts w:ascii="Times New Roman"/>
          <w:b w:val="false"/>
          <w:i w:val="false"/>
          <w:color w:val="000000"/>
          <w:sz w:val="28"/>
        </w:rPr>
        <w:t>
      жастар саясаты саласындағы өңірлік бағдарламаларды iске асыру бағдарламасы бойынша 1000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239 мың теңге;</w:t>
      </w:r>
      <w:r>
        <w:br/>
      </w:r>
      <w:r>
        <w:rPr>
          <w:rFonts w:ascii="Times New Roman"/>
          <w:b w:val="false"/>
          <w:i w:val="false"/>
          <w:color w:val="000000"/>
          <w:sz w:val="28"/>
        </w:rPr>
        <w:t>
      Ауданның (облыстық маңызы бар қаланың) Дене шынықтыру және спорт бөлімі бойынша 3539 мың теңге, оның ішінде:</w:t>
      </w:r>
      <w:r>
        <w:br/>
      </w:r>
      <w:r>
        <w:rPr>
          <w:rFonts w:ascii="Times New Roman"/>
          <w:b w:val="false"/>
          <w:i w:val="false"/>
          <w:color w:val="000000"/>
          <w:sz w:val="28"/>
        </w:rPr>
        <w:t>
      жергілікті деңгейде мәдениет және спорт саласындағы мемлекеттік саясатты іске асыру жөніндегі қызметтер бағдарламасы бойынша 3639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 функционалдық тобы бойынша 191830 мың теңге сомасында, оның ішінде:</w:t>
      </w:r>
      <w:r>
        <w:br/>
      </w:r>
      <w:r>
        <w:rPr>
          <w:rFonts w:ascii="Times New Roman"/>
          <w:b w:val="false"/>
          <w:i w:val="false"/>
          <w:color w:val="000000"/>
          <w:sz w:val="28"/>
        </w:rPr>
        <w:t>
      ауданның (облыстық маңызы бар қаланың ) құрылыс бөлімі 100 мың теңге, оның ішінде:</w:t>
      </w:r>
      <w:r>
        <w:br/>
      </w:r>
      <w:r>
        <w:rPr>
          <w:rFonts w:ascii="Times New Roman"/>
          <w:b w:val="false"/>
          <w:i w:val="false"/>
          <w:color w:val="000000"/>
          <w:sz w:val="28"/>
        </w:rPr>
        <w:t>
      ауыл шаруашылығы объектілерін дамытуға 100 мың теңге;</w:t>
      </w:r>
      <w:r>
        <w:br/>
      </w:r>
      <w:r>
        <w:rPr>
          <w:rFonts w:ascii="Times New Roman"/>
          <w:b w:val="false"/>
          <w:i w:val="false"/>
          <w:color w:val="000000"/>
          <w:sz w:val="28"/>
        </w:rPr>
        <w:t>
      ауыл шаруашылығы кіші функциясы бойынша 18090 мың теңге, оның ішінде:</w:t>
      </w:r>
      <w:r>
        <w:br/>
      </w:r>
      <w:r>
        <w:rPr>
          <w:rFonts w:ascii="Times New Roman"/>
          <w:b w:val="false"/>
          <w:i w:val="false"/>
          <w:color w:val="000000"/>
          <w:sz w:val="28"/>
        </w:rPr>
        <w:t>
      ауданның (облыстық маңызы бар қаланың) экономика және бюджеттік жоспарлау бөлімі бойынша 2765 мың теңге, оның ішінде: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бағдарламасы бойынша 3767 мың теңге;</w:t>
      </w:r>
      <w:r>
        <w:br/>
      </w:r>
      <w:r>
        <w:rPr>
          <w:rFonts w:ascii="Times New Roman"/>
          <w:b w:val="false"/>
          <w:i w:val="false"/>
          <w:color w:val="000000"/>
          <w:sz w:val="28"/>
        </w:rPr>
        <w:t>
      ауданның (облыстық маңызы бар қаланың) ауыл шаруашылығы бөлімі бөлімі бойынша 9613 мың теңге, оның ішінде:</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бойынша 9076 мың теңге, оның ішінде:</w:t>
      </w:r>
      <w:r>
        <w:br/>
      </w:r>
      <w:r>
        <w:rPr>
          <w:rFonts w:ascii="Times New Roman"/>
          <w:b w:val="false"/>
          <w:i w:val="false"/>
          <w:color w:val="000000"/>
          <w:sz w:val="28"/>
        </w:rPr>
        <w:t>
      мемлекеттік органдарды материалдық-техникалық жарақтандыру бағдарламасы бойынша 170 мың теңге;</w:t>
      </w:r>
      <w:r>
        <w:br/>
      </w:r>
      <w:r>
        <w:rPr>
          <w:rFonts w:ascii="Times New Roman"/>
          <w:b w:val="false"/>
          <w:i w:val="false"/>
          <w:color w:val="000000"/>
          <w:sz w:val="28"/>
        </w:rPr>
        <w:t>
      ауданның (облыстық маңызы бар қаланың) құрылыс бөлімі 6000 мың теңге, оның ішінде:</w:t>
      </w:r>
      <w:r>
        <w:br/>
      </w:r>
      <w:r>
        <w:rPr>
          <w:rFonts w:ascii="Times New Roman"/>
          <w:b w:val="false"/>
          <w:i w:val="false"/>
          <w:color w:val="000000"/>
          <w:sz w:val="28"/>
        </w:rPr>
        <w:t>
      ауданның (облыстық маңызы бар қаланың) ветеринария бөлімі бөлімі 5712 мың теңге, оның ішінде:</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3369 мың теңге;</w:t>
      </w:r>
      <w:r>
        <w:br/>
      </w:r>
      <w:r>
        <w:rPr>
          <w:rFonts w:ascii="Times New Roman"/>
          <w:b w:val="false"/>
          <w:i w:val="false"/>
          <w:color w:val="000000"/>
          <w:sz w:val="28"/>
        </w:rPr>
        <w:t>
      мемлекеттік органдарды материалдық-техникалық жарақтандыру 260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2184 мың теңге;</w:t>
      </w:r>
      <w:r>
        <w:br/>
      </w:r>
      <w:r>
        <w:rPr>
          <w:rFonts w:ascii="Times New Roman"/>
          <w:b w:val="false"/>
          <w:i w:val="false"/>
          <w:color w:val="000000"/>
          <w:sz w:val="28"/>
        </w:rPr>
        <w:t>
      ауданның (облыстық маңызы бар қаланың) ветеринария бөлімі 58699 мың теңге, оның ішінде:</w:t>
      </w:r>
      <w:r>
        <w:br/>
      </w:r>
      <w:r>
        <w:rPr>
          <w:rFonts w:ascii="Times New Roman"/>
          <w:b w:val="false"/>
          <w:i w:val="false"/>
          <w:color w:val="000000"/>
          <w:sz w:val="28"/>
        </w:rPr>
        <w:t>
      эпизоотияға қарсы іс-шаралар жүргізу 58699 мың теңге;</w:t>
      </w:r>
      <w:r>
        <w:br/>
      </w:r>
      <w:r>
        <w:rPr>
          <w:rFonts w:ascii="Times New Roman"/>
          <w:b w:val="false"/>
          <w:i w:val="false"/>
          <w:color w:val="000000"/>
          <w:sz w:val="28"/>
        </w:rPr>
        <w:t>
      жер қатынастары кіші функциясы бойынша 5378 мың теңге, оның ішінде:</w:t>
      </w:r>
      <w:r>
        <w:br/>
      </w:r>
      <w:r>
        <w:rPr>
          <w:rFonts w:ascii="Times New Roman"/>
          <w:b w:val="false"/>
          <w:i w:val="false"/>
          <w:color w:val="000000"/>
          <w:sz w:val="28"/>
        </w:rPr>
        <w:t>
      ауданның (облыстық маңызы бар қаланың) жер қатынастары бөлімі бойынша 5617 мың теңге, оның ішінде:</w:t>
      </w:r>
      <w:r>
        <w:br/>
      </w:r>
      <w:r>
        <w:rPr>
          <w:rFonts w:ascii="Times New Roman"/>
          <w:b w:val="false"/>
          <w:i w:val="false"/>
          <w:color w:val="000000"/>
          <w:sz w:val="28"/>
        </w:rPr>
        <w:t>
      аудан (облыстық маңызы бар қала) аумағында жер қатынастарын реттеу саласындағы мемлекеттік саясатты іске асыру жөніндегі қызметтер бағдарламасы бойынша 5447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170 мың теңге;</w:t>
      </w:r>
      <w:r>
        <w:br/>
      </w:r>
      <w:r>
        <w:rPr>
          <w:rFonts w:ascii="Times New Roman"/>
          <w:b w:val="false"/>
          <w:i w:val="false"/>
          <w:color w:val="000000"/>
          <w:sz w:val="28"/>
        </w:rPr>
        <w:t>
      ауыл, су, орман, балық шаруашылығы және қоршаған ортаны қорғау мен жер қатынастары саласындағы өзге де қызметтер кіші функциясы бойынша 167287 мың теңге, оның ішінде: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бойынша 25321 мың теңге, оның ішінде: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бойынша 25321 мың теңге, оның ішінде:</w:t>
      </w:r>
      <w:r>
        <w:br/>
      </w:r>
      <w:r>
        <w:rPr>
          <w:rFonts w:ascii="Times New Roman"/>
          <w:b w:val="false"/>
          <w:i w:val="false"/>
          <w:color w:val="000000"/>
          <w:sz w:val="28"/>
        </w:rPr>
        <w:t>
      Республикалық бюджеттен берілетін трансферттер есебiнен - 19657 мың теңге;</w:t>
      </w:r>
      <w:r>
        <w:br/>
      </w:r>
      <w:r>
        <w:rPr>
          <w:rFonts w:ascii="Times New Roman"/>
          <w:b w:val="false"/>
          <w:i w:val="false"/>
          <w:color w:val="000000"/>
          <w:sz w:val="28"/>
        </w:rPr>
        <w:t>
      облыстық бюджеттен берілетін трансферттер есебінен - 5664 мың теңге;</w:t>
      </w:r>
      <w:r>
        <w:br/>
      </w:r>
      <w:r>
        <w:rPr>
          <w:rFonts w:ascii="Times New Roman"/>
          <w:b w:val="false"/>
          <w:i w:val="false"/>
          <w:color w:val="000000"/>
          <w:sz w:val="28"/>
        </w:rPr>
        <w:t>
      ауданның (облыстық маңызы бар қаланың) мәдениет және тілдерді дамыту бөлімі бойынша 78699 мың теңге, оның ішінде: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бойынша 78699 мың теңге, оның ішінде:</w:t>
      </w:r>
      <w:r>
        <w:br/>
      </w:r>
      <w:r>
        <w:rPr>
          <w:rFonts w:ascii="Times New Roman"/>
          <w:b w:val="false"/>
          <w:i w:val="false"/>
          <w:color w:val="000000"/>
          <w:sz w:val="28"/>
        </w:rPr>
        <w:t>
      Республикалық бюджеттен берілетін трансферттер есебiнен - 40000 мың теңге;</w:t>
      </w:r>
      <w:r>
        <w:br/>
      </w:r>
      <w:r>
        <w:rPr>
          <w:rFonts w:ascii="Times New Roman"/>
          <w:b w:val="false"/>
          <w:i w:val="false"/>
          <w:color w:val="000000"/>
          <w:sz w:val="28"/>
        </w:rPr>
        <w:t>
      облыстық бюджеттен берілетін трансферттер есебінен - 38699 мың теңге;</w:t>
      </w:r>
      <w:r>
        <w:br/>
      </w:r>
      <w:r>
        <w:rPr>
          <w:rFonts w:ascii="Times New Roman"/>
          <w:b w:val="false"/>
          <w:i w:val="false"/>
          <w:color w:val="000000"/>
          <w:sz w:val="28"/>
        </w:rPr>
        <w:t>
      ауданның (облыстық маңызы бар қаланың) ауыл шаруашылығы бөлімі бойынша 58699 мың теңге, оның ішінде:</w:t>
      </w:r>
      <w:r>
        <w:br/>
      </w:r>
      <w:r>
        <w:rPr>
          <w:rFonts w:ascii="Times New Roman"/>
          <w:b w:val="false"/>
          <w:i w:val="false"/>
          <w:color w:val="000000"/>
          <w:sz w:val="28"/>
        </w:rPr>
        <w:t>
      эпизоотияға қарсы іс-шаралар жүргізу бағдарламасы бойынша 63267 мың теңге;</w:t>
      </w:r>
      <w:r>
        <w:br/>
      </w:r>
      <w:r>
        <w:rPr>
          <w:rFonts w:ascii="Times New Roman"/>
          <w:b w:val="false"/>
          <w:i w:val="false"/>
          <w:color w:val="000000"/>
          <w:sz w:val="28"/>
        </w:rPr>
        <w:t>
      өнеркәсіп, сәулет, қала құрылысы және құрылыс қызметі функционалдық тобы бойынша 54629 мың теңге сомасында, оның ішінде;</w:t>
      </w:r>
      <w:r>
        <w:br/>
      </w:r>
      <w:r>
        <w:rPr>
          <w:rFonts w:ascii="Times New Roman"/>
          <w:b w:val="false"/>
          <w:i w:val="false"/>
          <w:color w:val="000000"/>
          <w:sz w:val="28"/>
        </w:rPr>
        <w:t>
      сәулет, қала құрылысы және құрылыс қызметі кіші функциясы бойынша 54629 мың теңге, оның ішінде:</w:t>
      </w:r>
      <w:r>
        <w:br/>
      </w:r>
      <w:r>
        <w:rPr>
          <w:rFonts w:ascii="Times New Roman"/>
          <w:b w:val="false"/>
          <w:i w:val="false"/>
          <w:color w:val="000000"/>
          <w:sz w:val="28"/>
        </w:rPr>
        <w:t>
      ауданның (облыстық маңызы бар қаланың) құрылыс бөлімі бойынша 4080 мың теңге, оның ішінде:</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бағдарламасы бойынша 3957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123 мың теңге;</w:t>
      </w:r>
      <w:r>
        <w:br/>
      </w:r>
      <w:r>
        <w:rPr>
          <w:rFonts w:ascii="Times New Roman"/>
          <w:b w:val="false"/>
          <w:i w:val="false"/>
          <w:color w:val="000000"/>
          <w:sz w:val="28"/>
        </w:rPr>
        <w:t>
      ауданның (облыстық маңызы бар қаланың) сәулет және қала құрылысы бөлімі бойынша 50889 мың теңге, оның ішінде:</w:t>
      </w:r>
      <w:r>
        <w:br/>
      </w:r>
      <w:r>
        <w:rPr>
          <w:rFonts w:ascii="Times New Roman"/>
          <w:b w:val="false"/>
          <w:i w:val="false"/>
          <w:color w:val="000000"/>
          <w:sz w:val="28"/>
        </w:rPr>
        <w:t>
      жергілікті деңгейде сәулет және қала құрылысы саласындағы мемлекеттік саясатты іске асыру жөніндегі қызметтер бағдарламасы бойынша 3541 мың теңге;</w:t>
      </w:r>
      <w:r>
        <w:br/>
      </w:r>
      <w:r>
        <w:rPr>
          <w:rFonts w:ascii="Times New Roman"/>
          <w:b w:val="false"/>
          <w:i w:val="false"/>
          <w:color w:val="000000"/>
          <w:sz w:val="28"/>
        </w:rPr>
        <w:t>
      ауданның қала құрылысы даму аумағын және елді мекендердің бас жоспарлары схемаларын әзірлеу бағдарламасы бойынша 47200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148 мың теңге;</w:t>
      </w:r>
      <w:r>
        <w:br/>
      </w:r>
      <w:r>
        <w:rPr>
          <w:rFonts w:ascii="Times New Roman"/>
          <w:b w:val="false"/>
          <w:i w:val="false"/>
          <w:color w:val="000000"/>
          <w:sz w:val="28"/>
        </w:rPr>
        <w:t>
      көлік және коммуникация функционалдық тобы бойынша 89039 мың теңге сомасында, оның ішінде:</w:t>
      </w:r>
      <w:r>
        <w:br/>
      </w:r>
      <w:r>
        <w:rPr>
          <w:rFonts w:ascii="Times New Roman"/>
          <w:b w:val="false"/>
          <w:i w:val="false"/>
          <w:color w:val="000000"/>
          <w:sz w:val="28"/>
        </w:rPr>
        <w:t>
      автомобиль көлiгi кіші функциясы бойынша 89039 мың теңге, оның ішінде:</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 бойынша 34339 мың теңге, оның ішінде:</w:t>
      </w:r>
      <w:r>
        <w:br/>
      </w:r>
      <w:r>
        <w:rPr>
          <w:rFonts w:ascii="Times New Roman"/>
          <w:b w:val="false"/>
          <w:i w:val="false"/>
          <w:color w:val="000000"/>
          <w:sz w:val="28"/>
        </w:rPr>
        <w:t>
      жергілікті бюджет қаражаты есебінен - 56939 мың теңге;</w:t>
      </w:r>
      <w:r>
        <w:br/>
      </w:r>
      <w:r>
        <w:rPr>
          <w:rFonts w:ascii="Times New Roman"/>
          <w:b w:val="false"/>
          <w:i w:val="false"/>
          <w:color w:val="000000"/>
          <w:sz w:val="28"/>
        </w:rPr>
        <w:t>
      көлiк және коммуникациялар саласындағы өзге де қызметтер кіші функционалдық тобы бойынша 32100 мың теңге, оның ішінде:</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бойынша 32100 мың теңге, оның ішінде: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бағдарламасы бойынша 32100 мың теңге, оның ішінде:</w:t>
      </w:r>
      <w:r>
        <w:br/>
      </w:r>
      <w:r>
        <w:rPr>
          <w:rFonts w:ascii="Times New Roman"/>
          <w:b w:val="false"/>
          <w:i w:val="false"/>
          <w:color w:val="000000"/>
          <w:sz w:val="28"/>
        </w:rPr>
        <w:t>
      Республикалық бюджеттен берілетін трансферттер есебiнен - 21402 мың теңге;</w:t>
      </w:r>
      <w:r>
        <w:br/>
      </w:r>
      <w:r>
        <w:rPr>
          <w:rFonts w:ascii="Times New Roman"/>
          <w:b w:val="false"/>
          <w:i w:val="false"/>
          <w:color w:val="000000"/>
          <w:sz w:val="28"/>
        </w:rPr>
        <w:t>
      облыстық бюджеттен берілетін трансферттер есебінен - 10698 мың теңге;</w:t>
      </w:r>
      <w:r>
        <w:br/>
      </w:r>
      <w:r>
        <w:rPr>
          <w:rFonts w:ascii="Times New Roman"/>
          <w:b w:val="false"/>
          <w:i w:val="false"/>
          <w:color w:val="000000"/>
          <w:sz w:val="28"/>
        </w:rPr>
        <w:t>
      басқалар функционалдық тобы бойынша 11221 мың теңге сомасында, оның ішінде:</w:t>
      </w:r>
      <w:r>
        <w:br/>
      </w:r>
      <w:r>
        <w:rPr>
          <w:rFonts w:ascii="Times New Roman"/>
          <w:b w:val="false"/>
          <w:i w:val="false"/>
          <w:color w:val="000000"/>
          <w:sz w:val="28"/>
        </w:rPr>
        <w:t>
      кәсiпкерлiк қызметтi қолдау және бәсекелестікті қорғау кіші функциясы бойынша 3374 мың теңге, оның ішінде:</w:t>
      </w:r>
      <w:r>
        <w:br/>
      </w:r>
      <w:r>
        <w:rPr>
          <w:rFonts w:ascii="Times New Roman"/>
          <w:b w:val="false"/>
          <w:i w:val="false"/>
          <w:color w:val="000000"/>
          <w:sz w:val="28"/>
        </w:rPr>
        <w:t>
      ауданның (облыстық маңызы бар қаланың) кәсіпкерлік бөлімі бойынша 3552 мың теңге, оның ішінде:</w:t>
      </w:r>
      <w:r>
        <w:br/>
      </w:r>
      <w:r>
        <w:rPr>
          <w:rFonts w:ascii="Times New Roman"/>
          <w:b w:val="false"/>
          <w:i w:val="false"/>
          <w:color w:val="000000"/>
          <w:sz w:val="28"/>
        </w:rPr>
        <w:t xml:space="preserve">
      жергілікті деңгейде кәсіпкерлік пен өнеркәсіпті дамыту саласындағы мемлекеттік саясатты іске асыру жөніндегі қызметтер бағдарламасы бойынша 3602 мың теңге; </w:t>
      </w:r>
      <w:r>
        <w:br/>
      </w:r>
      <w:r>
        <w:rPr>
          <w:rFonts w:ascii="Times New Roman"/>
          <w:b w:val="false"/>
          <w:i w:val="false"/>
          <w:color w:val="000000"/>
          <w:sz w:val="28"/>
        </w:rPr>
        <w:t>
      мемлекеттік органдарды материалдық-техникалық жарақтандыру бағдарламасы бойынша 150 мың теңге;</w:t>
      </w:r>
      <w:r>
        <w:br/>
      </w:r>
      <w:r>
        <w:rPr>
          <w:rFonts w:ascii="Times New Roman"/>
          <w:b w:val="false"/>
          <w:i w:val="false"/>
          <w:color w:val="000000"/>
          <w:sz w:val="28"/>
        </w:rPr>
        <w:t>
      басқалар кіші функциясы бойынша 5869 мың теңге, оның ішінде:</w:t>
      </w:r>
      <w:r>
        <w:br/>
      </w:r>
      <w:r>
        <w:rPr>
          <w:rFonts w:ascii="Times New Roman"/>
          <w:b w:val="false"/>
          <w:i w:val="false"/>
          <w:color w:val="000000"/>
          <w:sz w:val="28"/>
        </w:rPr>
        <w:t>
      ауданның (облыстық маңызы бар қаланың) қаржы бөлімі бойынша 1558 мың теңге, оның ішінде:</w:t>
      </w:r>
      <w:r>
        <w:br/>
      </w:r>
      <w:r>
        <w:rPr>
          <w:rFonts w:ascii="Times New Roman"/>
          <w:b w:val="false"/>
          <w:i w:val="false"/>
          <w:color w:val="000000"/>
          <w:sz w:val="28"/>
        </w:rPr>
        <w:t>
      ауданның (облыстық маңызы бар қаланың) жергілікті атқарушы органының резерві бойынша 1558 мың теңге, оның ішінде:</w:t>
      </w:r>
      <w:r>
        <w:br/>
      </w:r>
      <w:r>
        <w:rPr>
          <w:rFonts w:ascii="Times New Roman"/>
          <w:b w:val="false"/>
          <w:i w:val="false"/>
          <w:color w:val="000000"/>
          <w:sz w:val="28"/>
        </w:rPr>
        <w:t>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- 1558 мың теңге;</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бойынша 5911 мың теңге, оның ішінде:</w:t>
      </w:r>
      <w:r>
        <w:br/>
      </w:r>
      <w:r>
        <w:rPr>
          <w:rFonts w:ascii="Times New Roman"/>
          <w:b w:val="false"/>
          <w:i w:val="false"/>
          <w:color w:val="000000"/>
          <w:sz w:val="28"/>
        </w:rPr>
        <w:t>
      мемлекеттік органдарды материалдық-техникалық жарақтандыру 1600 мың теңге;</w:t>
      </w:r>
      <w:r>
        <w:br/>
      </w:r>
      <w:r>
        <w:rPr>
          <w:rFonts w:ascii="Times New Roman"/>
          <w:b w:val="false"/>
          <w:i w:val="false"/>
          <w:color w:val="000000"/>
          <w:sz w:val="28"/>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бойынша 4311 мың теңге;</w:t>
      </w:r>
      <w:r>
        <w:br/>
      </w:r>
      <w:r>
        <w:rPr>
          <w:rFonts w:ascii="Times New Roman"/>
          <w:b w:val="false"/>
          <w:i w:val="false"/>
          <w:color w:val="000000"/>
          <w:sz w:val="28"/>
        </w:rPr>
        <w:t>
      мемлекеттік органдарды материалдық-техникалық жарақтандыру бағдарламасы бойынша 0 мың теңге;</w:t>
      </w:r>
      <w:r>
        <w:br/>
      </w:r>
      <w:r>
        <w:rPr>
          <w:rFonts w:ascii="Times New Roman"/>
          <w:b w:val="false"/>
          <w:i w:val="false"/>
          <w:color w:val="000000"/>
          <w:sz w:val="28"/>
        </w:rPr>
        <w:t>
      трансферттер функционалдық тобы бойынша 267040 мың теңге сомасында, оның ішінде:</w:t>
      </w:r>
      <w:r>
        <w:br/>
      </w:r>
      <w:r>
        <w:rPr>
          <w:rFonts w:ascii="Times New Roman"/>
          <w:b w:val="false"/>
          <w:i w:val="false"/>
          <w:color w:val="000000"/>
          <w:sz w:val="28"/>
        </w:rPr>
        <w:t>
      нысаналы пайдаланылмаған (толық пайдаланылмаған) трансферттерді қайтару 1534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кредиттер 25353 мың теңге, оның ішінде:</w:t>
      </w:r>
      <w:r>
        <w:br/>
      </w:r>
      <w:r>
        <w:rPr>
          <w:rFonts w:ascii="Times New Roman"/>
          <w:b w:val="false"/>
          <w:i w:val="false"/>
          <w:color w:val="000000"/>
          <w:sz w:val="28"/>
        </w:rPr>
        <w:t>
      бюджеттік кредиттер 19593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 функционалдық тобы бойынша 19593 мың теңге сомасында, оның ішінде;</w:t>
      </w:r>
      <w:r>
        <w:br/>
      </w:r>
      <w:r>
        <w:rPr>
          <w:rFonts w:ascii="Times New Roman"/>
          <w:b w:val="false"/>
          <w:i w:val="false"/>
          <w:color w:val="000000"/>
          <w:sz w:val="28"/>
        </w:rPr>
        <w:t>
      ауыл шаруашылығы кіші функциясы бойынша 19593 мың теңге, оның ішінде:</w:t>
      </w:r>
      <w:r>
        <w:br/>
      </w:r>
      <w:r>
        <w:rPr>
          <w:rFonts w:ascii="Times New Roman"/>
          <w:b w:val="false"/>
          <w:i w:val="false"/>
          <w:color w:val="000000"/>
          <w:sz w:val="28"/>
        </w:rPr>
        <w:t>
      ауданның (облыстық маңызы бар қаланың) экономика және бюджеттік жоспарлау бөлімі бойынша 20088 мың теңге, 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 бағдарламасы бойынша 20088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Бюджет тапшылығы (профициті) - 44946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(профицитін пайдалану) - 44946 мың теңге, оның ішінде:</w:t>
      </w:r>
      <w:r>
        <w:br/>
      </w:r>
      <w:r>
        <w:rPr>
          <w:rFonts w:ascii="Times New Roman"/>
          <w:b w:val="false"/>
          <w:i w:val="false"/>
          <w:color w:val="000000"/>
          <w:sz w:val="28"/>
        </w:rPr>
        <w:t>
      қарыздар түсімі бойынша 19593 мың теңге, оның ішінде:</w:t>
      </w:r>
      <w:r>
        <w:br/>
      </w:r>
      <w:r>
        <w:rPr>
          <w:rFonts w:ascii="Times New Roman"/>
          <w:b w:val="false"/>
          <w:i w:val="false"/>
          <w:color w:val="000000"/>
          <w:sz w:val="28"/>
        </w:rPr>
        <w:t>
      мемлекеттік ішкі қарыздар бойынша 19593 мың теңге, оның ішінде:</w:t>
      </w:r>
      <w:r>
        <w:br/>
      </w:r>
      <w:r>
        <w:rPr>
          <w:rFonts w:ascii="Times New Roman"/>
          <w:b w:val="false"/>
          <w:i w:val="false"/>
          <w:color w:val="000000"/>
          <w:sz w:val="28"/>
        </w:rPr>
        <w:t>
      қарыз алу келісім-шарттары бойынша 19593 мың теңге, оның ішінде:</w:t>
      </w:r>
      <w:r>
        <w:br/>
      </w:r>
      <w:r>
        <w:rPr>
          <w:rFonts w:ascii="Times New Roman"/>
          <w:b w:val="false"/>
          <w:i w:val="false"/>
          <w:color w:val="000000"/>
          <w:sz w:val="28"/>
        </w:rPr>
        <w:t>
      ауданның (облыстық маңызы бар қаланың) жергілікті атқарушы органы алатын қарыздар 19593 мың теңге;</w:t>
      </w:r>
      <w:r>
        <w:br/>
      </w:r>
      <w:r>
        <w:rPr>
          <w:rFonts w:ascii="Times New Roman"/>
          <w:b w:val="false"/>
          <w:i w:val="false"/>
          <w:color w:val="000000"/>
          <w:sz w:val="28"/>
        </w:rPr>
        <w:t>
      Бюджет қаражаты қалдықтары бойынша 25353 мың теңге, оның ішінде:</w:t>
      </w:r>
      <w:r>
        <w:br/>
      </w:r>
      <w:r>
        <w:rPr>
          <w:rFonts w:ascii="Times New Roman"/>
          <w:b w:val="false"/>
          <w:i w:val="false"/>
          <w:color w:val="000000"/>
          <w:sz w:val="28"/>
        </w:rPr>
        <w:t>
      бюджет қаражатының бос қалдықтары 25353 мың теңге;</w:t>
      </w:r>
      <w:r>
        <w:br/>
      </w:r>
      <w:r>
        <w:rPr>
          <w:rFonts w:ascii="Times New Roman"/>
          <w:b w:val="false"/>
          <w:i w:val="false"/>
          <w:color w:val="000000"/>
          <w:sz w:val="28"/>
        </w:rPr>
        <w:t>
      ауданның (облыстық маңызы бар қаланың) қаржы бөлімі бойынша 178655 мың теңге сомасында, оның ішінде:</w:t>
      </w:r>
      <w:r>
        <w:br/>
      </w:r>
      <w:r>
        <w:rPr>
          <w:rFonts w:ascii="Times New Roman"/>
          <w:b w:val="false"/>
          <w:i w:val="false"/>
          <w:color w:val="000000"/>
          <w:sz w:val="28"/>
        </w:rPr>
        <w:t>
      бюджет саласындағы еңбекақы төлеу қорының өзгеруіне байланысты жоғары тұрған бюджеттерге берілетін ағымдағы нысаналы трансферттер бағдарламасы бойынша 265506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Алматы облысы Ұйғыр аудандық мәслихатының 2010.02.05 </w:t>
      </w:r>
      <w:r>
        <w:rPr>
          <w:rFonts w:ascii="Times New Roman"/>
          <w:b w:val="false"/>
          <w:i w:val="false"/>
          <w:color w:val="000000"/>
          <w:sz w:val="28"/>
        </w:rPr>
        <w:t>N 31-2</w:t>
      </w:r>
      <w:r>
        <w:rPr>
          <w:rFonts w:ascii="Times New Roman"/>
          <w:b w:val="false"/>
          <w:i w:val="false"/>
          <w:color w:val="ff0000"/>
          <w:sz w:val="28"/>
        </w:rPr>
        <w:t xml:space="preserve"> 2010.04.17 </w:t>
      </w:r>
      <w:r>
        <w:rPr>
          <w:rFonts w:ascii="Times New Roman"/>
          <w:b w:val="false"/>
          <w:i w:val="false"/>
          <w:color w:val="000000"/>
          <w:sz w:val="28"/>
        </w:rPr>
        <w:t>N 34-1</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35-1</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w:t>
      </w:r>
      <w:r>
        <w:rPr>
          <w:rFonts w:ascii="Times New Roman"/>
          <w:b w:val="false"/>
          <w:i w:val="false"/>
          <w:color w:val="ff0000"/>
          <w:sz w:val="28"/>
        </w:rPr>
        <w:t xml:space="preserve"> (2010 жылдың 1 қаңтарынан бастап қолданысқа енгізіледі);  2010.10.25 </w:t>
      </w:r>
      <w:r>
        <w:rPr>
          <w:rFonts w:ascii="Times New Roman"/>
          <w:b w:val="false"/>
          <w:i w:val="false"/>
          <w:color w:val="000000"/>
          <w:sz w:val="28"/>
        </w:rPr>
        <w:t>N 40-1</w:t>
      </w:r>
      <w:r>
        <w:rPr>
          <w:rFonts w:ascii="Times New Roman"/>
          <w:b w:val="false"/>
          <w:i w:val="false"/>
          <w:color w:val="ff0000"/>
          <w:sz w:val="28"/>
        </w:rPr>
        <w:t xml:space="preserve"> (2010 жылдың 1 қаңтарынан бастап қолданысқа енгізіледі); 2010.12.08 </w:t>
      </w:r>
      <w:r>
        <w:rPr>
          <w:rFonts w:ascii="Times New Roman"/>
          <w:b w:val="false"/>
          <w:i w:val="false"/>
          <w:color w:val="000000"/>
          <w:sz w:val="28"/>
        </w:rPr>
        <w:t>N 42-1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бюджеттің ағымдағы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 бюджетін орындау процесінде секвестрге жатпайтын аудандық бюджеттік бағдарламалар тізімі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2010 жылдың 1-ші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Сыйлыбаев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Нурсеитов Токтасун</w:t>
      </w:r>
      <w:r>
        <w:br/>
      </w:r>
      <w:r>
        <w:rPr>
          <w:rFonts w:ascii="Times New Roman"/>
          <w:b w:val="false"/>
          <w:i w:val="false"/>
          <w:color w:val="000000"/>
          <w:sz w:val="28"/>
        </w:rPr>
        <w:t>
      21 желтоқсан 2009 жыл</w:t>
      </w:r>
    </w:p>
    <w:p>
      <w:pPr>
        <w:spacing w:after="0"/>
        <w:ind w:left="0"/>
        <w:jc w:val="both"/>
      </w:pPr>
      <w:r>
        <w:rPr>
          <w:rFonts w:ascii="Times New Roman"/>
          <w:b w:val="false"/>
          <w:i/>
          <w:color w:val="000000"/>
          <w:sz w:val="28"/>
        </w:rPr>
        <w:t>      "Ұйғыр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Даутова Сахидам Молутовна</w:t>
      </w:r>
      <w:r>
        <w:br/>
      </w:r>
      <w:r>
        <w:rPr>
          <w:rFonts w:ascii="Times New Roman"/>
          <w:b w:val="false"/>
          <w:i w:val="false"/>
          <w:color w:val="000000"/>
          <w:sz w:val="28"/>
        </w:rPr>
        <w:t>
      21 желтоқсан 2009 жыл</w:t>
      </w:r>
    </w:p>
    <w:bookmarkStart w:name="z8" w:id="1"/>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ауданының 2010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30-1 шешіміне</w:t>
      </w:r>
      <w:r>
        <w:br/>
      </w:r>
      <w:r>
        <w:rPr>
          <w:rFonts w:ascii="Times New Roman"/>
          <w:b w:val="false"/>
          <w:i w:val="false"/>
          <w:color w:val="000000"/>
          <w:sz w:val="28"/>
        </w:rPr>
        <w:t>
1-қосымша</w:t>
      </w:r>
    </w:p>
    <w:bookmarkEnd w:id="1"/>
    <w:bookmarkStart w:name="z18" w:id="2"/>
    <w:p>
      <w:pPr>
        <w:spacing w:after="0"/>
        <w:ind w:left="0"/>
        <w:jc w:val="left"/>
      </w:pPr>
      <w:r>
        <w:rPr>
          <w:rFonts w:ascii="Times New Roman"/>
          <w:b/>
          <w:i w:val="false"/>
          <w:color w:val="000000"/>
        </w:rPr>
        <w:t xml:space="preserve"> 
Ұйғыр ауданының 2010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Ұйғыр аудандық мәслихатының 2010.12.08 </w:t>
      </w:r>
      <w:r>
        <w:rPr>
          <w:rFonts w:ascii="Times New Roman"/>
          <w:b w:val="false"/>
          <w:i w:val="false"/>
          <w:color w:val="ff0000"/>
          <w:sz w:val="28"/>
        </w:rPr>
        <w:t>N 42-1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568"/>
        <w:gridCol w:w="546"/>
        <w:gridCol w:w="627"/>
        <w:gridCol w:w="9097"/>
        <w:gridCol w:w="1834"/>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3980898</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376419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359820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299223</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296586</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8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52552</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49212</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8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9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11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18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де өзге де құжаттардың көшірмелерін қайта беру туралы шағымдардан алынады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16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1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әкелуге рұқсат бергені үшін алынатын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Тракоршы-машистің куәлігі бергені үшін алынатын мемлекеттік баж</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пакетіндегі дивиденттер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16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18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3585948</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3585948</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3585948</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640669</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688377</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2183768</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98"/>
        <w:gridCol w:w="725"/>
        <w:gridCol w:w="725"/>
        <w:gridCol w:w="744"/>
        <w:gridCol w:w="7939"/>
        <w:gridCol w:w="1861"/>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187447</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162162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40428</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40092</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110395</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1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2147223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20416</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1811895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1804653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1804653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314912</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114967</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256395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237725</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53331</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63463</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57663</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6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 "1941-1945ж.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688415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72742</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45539</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541295</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541295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163588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69468</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114250</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68515</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25594</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90967</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50550</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47819</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29282</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29282</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167287</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w:t>
            </w:r>
          </w:p>
        </w:tc>
      </w:tr>
      <w:tr>
        <w:trPr>
          <w:trHeight w:val="10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59657</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44363</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w:t>
            </w:r>
          </w:p>
        </w:tc>
      </w:tr>
      <w:tr>
        <w:trPr>
          <w:trHeight w:val="14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88239</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88239</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56139</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10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12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267040</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85"/>
        <w:gridCol w:w="687"/>
        <w:gridCol w:w="725"/>
        <w:gridCol w:w="745"/>
        <w:gridCol w:w="7782"/>
        <w:gridCol w:w="1876"/>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10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w:t>
            </w:r>
          </w:p>
        </w:tc>
      </w:tr>
      <w:tr>
        <w:trPr>
          <w:trHeight w:val="6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(ПРОФИЦИТІН ПАЙДАЛАНУ)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1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1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кредиттерінің пайдаланылмаған сомаларын қайтару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25352</w:t>
            </w:r>
          </w:p>
        </w:tc>
      </w:tr>
    </w:tbl>
    <w:bookmarkStart w:name="z9" w:id="3"/>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ауданының 2011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30-1 шешіміне</w:t>
      </w:r>
      <w:r>
        <w:br/>
      </w:r>
      <w:r>
        <w:rPr>
          <w:rFonts w:ascii="Times New Roman"/>
          <w:b w:val="false"/>
          <w:i w:val="false"/>
          <w:color w:val="000000"/>
          <w:sz w:val="28"/>
        </w:rPr>
        <w:t>
2-қосымша</w:t>
      </w:r>
    </w:p>
    <w:bookmarkEnd w:id="3"/>
    <w:bookmarkStart w:name="z20" w:id="4"/>
    <w:p>
      <w:pPr>
        <w:spacing w:after="0"/>
        <w:ind w:left="0"/>
        <w:jc w:val="left"/>
      </w:pPr>
      <w:r>
        <w:rPr>
          <w:rFonts w:ascii="Times New Roman"/>
          <w:b/>
          <w:i w:val="false"/>
          <w:color w:val="000000"/>
        </w:rPr>
        <w:t xml:space="preserve"> 
Ұйғыр ауданының 2011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47"/>
        <w:gridCol w:w="582"/>
        <w:gridCol w:w="586"/>
        <w:gridCol w:w="8919"/>
        <w:gridCol w:w="194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2982482</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9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w:t>
            </w:r>
            <w:r>
              <w:br/>
            </w:r>
            <w:r>
              <w:rPr>
                <w:rFonts w:ascii="Times New Roman"/>
                <w:b w:val="false"/>
                <w:i w:val="false"/>
                <w:color w:val="000000"/>
                <w:sz w:val="20"/>
              </w:rPr>
              <w:t>
бойынша арыздардан (шағымдардан), сот</w:t>
            </w:r>
            <w:r>
              <w:br/>
            </w:r>
            <w:r>
              <w:rPr>
                <w:rFonts w:ascii="Times New Roman"/>
                <w:b w:val="false"/>
                <w:i w:val="false"/>
                <w:color w:val="000000"/>
                <w:sz w:val="20"/>
              </w:rPr>
              <w:t>
бұйрығын шығару туралы өтініштерден, атқару</w:t>
            </w:r>
            <w:r>
              <w:br/>
            </w:r>
            <w:r>
              <w:rPr>
                <w:rFonts w:ascii="Times New Roman"/>
                <w:b w:val="false"/>
                <w:i w:val="false"/>
                <w:color w:val="000000"/>
                <w:sz w:val="20"/>
              </w:rPr>
              <w:t>
парағының дубликатын беру туралы шағымдардан,</w:t>
            </w:r>
            <w:r>
              <w:br/>
            </w:r>
            <w:r>
              <w:rPr>
                <w:rFonts w:ascii="Times New Roman"/>
                <w:b w:val="false"/>
                <w:i w:val="false"/>
                <w:color w:val="000000"/>
                <w:sz w:val="20"/>
              </w:rPr>
              <w:t>
аралық (төрелік) соттардың және шетелдік</w:t>
            </w:r>
            <w:r>
              <w:br/>
            </w:r>
            <w:r>
              <w:rPr>
                <w:rFonts w:ascii="Times New Roman"/>
                <w:b w:val="false"/>
                <w:i w:val="false"/>
                <w:color w:val="000000"/>
                <w:sz w:val="20"/>
              </w:rPr>
              <w:t>
соттардың шешімдерін мәжбүрлеп орындауға</w:t>
            </w:r>
            <w:r>
              <w:br/>
            </w:r>
            <w:r>
              <w:rPr>
                <w:rFonts w:ascii="Times New Roman"/>
                <w:b w:val="false"/>
                <w:i w:val="false"/>
                <w:color w:val="000000"/>
                <w:sz w:val="20"/>
              </w:rPr>
              <w:t>
атқару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w:t>
            </w:r>
            <w:r>
              <w:br/>
            </w:r>
            <w:r>
              <w:rPr>
                <w:rFonts w:ascii="Times New Roman"/>
                <w:b w:val="false"/>
                <w:i w:val="false"/>
                <w:color w:val="000000"/>
                <w:sz w:val="20"/>
              </w:rPr>
              <w:t>
шағымдардан алынады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w:t>
            </w:r>
            <w:r>
              <w:br/>
            </w:r>
            <w:r>
              <w:rPr>
                <w:rFonts w:ascii="Times New Roman"/>
                <w:b w:val="false"/>
                <w:i w:val="false"/>
                <w:color w:val="000000"/>
                <w:sz w:val="20"/>
              </w:rPr>
              <w:t>
және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w:t>
            </w:r>
            <w:r>
              <w:br/>
            </w:r>
            <w:r>
              <w:rPr>
                <w:rFonts w:ascii="Times New Roman"/>
                <w:b w:val="false"/>
                <w:i w:val="false"/>
                <w:color w:val="000000"/>
                <w:sz w:val="20"/>
              </w:rPr>
              <w:t>
сондай-ақ осы құжаттарға өзгерiстер енгiзгенi</w:t>
            </w:r>
            <w:r>
              <w:br/>
            </w:r>
            <w:r>
              <w:rPr>
                <w:rFonts w:ascii="Times New Roman"/>
                <w:b w:val="false"/>
                <w:i w:val="false"/>
                <w:color w:val="000000"/>
                <w:sz w:val="20"/>
              </w:rPr>
              <w:t>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келтiру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ресiмдегенi үшін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w:t>
            </w:r>
            <w:r>
              <w:br/>
            </w:r>
            <w:r>
              <w:rPr>
                <w:rFonts w:ascii="Times New Roman"/>
                <w:b w:val="false"/>
                <w:i w:val="false"/>
                <w:color w:val="000000"/>
                <w:sz w:val="20"/>
              </w:rPr>
              <w:t>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2901591</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2901591</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2901591</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85144</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231329</w:t>
            </w:r>
          </w:p>
        </w:tc>
      </w:tr>
      <w:tr>
        <w:trPr>
          <w:trHeight w:val="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02"/>
        <w:gridCol w:w="705"/>
        <w:gridCol w:w="705"/>
        <w:gridCol w:w="609"/>
        <w:gridCol w:w="8115"/>
        <w:gridCol w:w="1956"/>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2982482</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193813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171702</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111484</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2095816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1863281</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1859796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1859796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 білім берудің</w:t>
            </w:r>
            <w:r>
              <w:br/>
            </w:r>
            <w:r>
              <w:rPr>
                <w:rFonts w:ascii="Times New Roman"/>
                <w:b w:val="false"/>
                <w:i w:val="false"/>
                <w:color w:val="000000"/>
                <w:sz w:val="20"/>
              </w:rPr>
              <w:t>
мемлекеттік жүйесіне оқытудың жаңа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1859796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50507</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243432</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223334</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223334</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50451</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65611</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162847</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rPr>
                <w:rFonts w:ascii="Times New Roman"/>
                <w:b w:val="false"/>
                <w:i w:val="false"/>
                <w:color w:val="ffffff"/>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55497</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55497</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w:t>
            </w:r>
            <w:r>
              <w:br/>
            </w:r>
            <w:r>
              <w:rPr>
                <w:rFonts w:ascii="Times New Roman"/>
                <w:b w:val="false"/>
                <w:i w:val="false"/>
                <w:color w:val="000000"/>
                <w:sz w:val="20"/>
              </w:rPr>
              <w:t>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38109</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38109</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136965</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37816</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92586</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63101</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0" w:id="5"/>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ауданының 2012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30-1 шешіміне</w:t>
      </w:r>
      <w:r>
        <w:br/>
      </w:r>
      <w:r>
        <w:rPr>
          <w:rFonts w:ascii="Times New Roman"/>
          <w:b w:val="false"/>
          <w:i w:val="false"/>
          <w:color w:val="000000"/>
          <w:sz w:val="28"/>
        </w:rPr>
        <w:t>
3-қосымша</w:t>
      </w:r>
    </w:p>
    <w:bookmarkEnd w:id="5"/>
    <w:bookmarkStart w:name="z21" w:id="6"/>
    <w:p>
      <w:pPr>
        <w:spacing w:after="0"/>
        <w:ind w:left="0"/>
        <w:jc w:val="left"/>
      </w:pPr>
      <w:r>
        <w:rPr>
          <w:rFonts w:ascii="Times New Roman"/>
          <w:b/>
          <w:i w:val="false"/>
          <w:color w:val="000000"/>
        </w:rPr>
        <w:t xml:space="preserve"> 
Ұйғыр ауданының 2012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47"/>
        <w:gridCol w:w="753"/>
        <w:gridCol w:w="624"/>
        <w:gridCol w:w="8657"/>
        <w:gridCol w:w="1997"/>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3277387</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65648</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53798</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9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w:t>
            </w:r>
            <w:r>
              <w:br/>
            </w:r>
            <w:r>
              <w:rPr>
                <w:rFonts w:ascii="Times New Roman"/>
                <w:b w:val="false"/>
                <w:i w:val="false"/>
                <w:color w:val="000000"/>
                <w:sz w:val="20"/>
              </w:rPr>
              <w:t>
бойынша арыздардан (шағымдардан), сот</w:t>
            </w:r>
            <w:r>
              <w:br/>
            </w:r>
            <w:r>
              <w:rPr>
                <w:rFonts w:ascii="Times New Roman"/>
                <w:b w:val="false"/>
                <w:i w:val="false"/>
                <w:color w:val="000000"/>
                <w:sz w:val="20"/>
              </w:rPr>
              <w:t>
бұйрығын шығару туралы өтініштерден, атқару</w:t>
            </w:r>
            <w:r>
              <w:br/>
            </w:r>
            <w:r>
              <w:rPr>
                <w:rFonts w:ascii="Times New Roman"/>
                <w:b w:val="false"/>
                <w:i w:val="false"/>
                <w:color w:val="000000"/>
                <w:sz w:val="20"/>
              </w:rPr>
              <w:t>
парағының дубликатын беру туралы шағымдардан,</w:t>
            </w:r>
            <w:r>
              <w:br/>
            </w:r>
            <w:r>
              <w:rPr>
                <w:rFonts w:ascii="Times New Roman"/>
                <w:b w:val="false"/>
                <w:i w:val="false"/>
                <w:color w:val="000000"/>
                <w:sz w:val="20"/>
              </w:rPr>
              <w:t>
аралық (төрелік) соттардың және шетелдік</w:t>
            </w:r>
            <w:r>
              <w:br/>
            </w:r>
            <w:r>
              <w:rPr>
                <w:rFonts w:ascii="Times New Roman"/>
                <w:b w:val="false"/>
                <w:i w:val="false"/>
                <w:color w:val="000000"/>
                <w:sz w:val="20"/>
              </w:rPr>
              <w:t>
соттардың шешімдерін мәжбүрлеп орындауға</w:t>
            </w:r>
            <w:r>
              <w:br/>
            </w:r>
            <w:r>
              <w:rPr>
                <w:rFonts w:ascii="Times New Roman"/>
                <w:b w:val="false"/>
                <w:i w:val="false"/>
                <w:color w:val="000000"/>
                <w:sz w:val="20"/>
              </w:rPr>
              <w:t>
атқару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w:t>
            </w:r>
            <w:r>
              <w:br/>
            </w:r>
            <w:r>
              <w:rPr>
                <w:rFonts w:ascii="Times New Roman"/>
                <w:b w:val="false"/>
                <w:i w:val="false"/>
                <w:color w:val="000000"/>
                <w:sz w:val="20"/>
              </w:rPr>
              <w:t>
шағымдардан алынады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w:t>
            </w:r>
            <w:r>
              <w:br/>
            </w:r>
            <w:r>
              <w:rPr>
                <w:rFonts w:ascii="Times New Roman"/>
                <w:b w:val="false"/>
                <w:i w:val="false"/>
                <w:color w:val="000000"/>
                <w:sz w:val="20"/>
              </w:rPr>
              <w:t>
және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w:t>
            </w:r>
            <w:r>
              <w:br/>
            </w:r>
            <w:r>
              <w:rPr>
                <w:rFonts w:ascii="Times New Roman"/>
                <w:b w:val="false"/>
                <w:i w:val="false"/>
                <w:color w:val="000000"/>
                <w:sz w:val="20"/>
              </w:rPr>
              <w:t>
сондай-ақ осы құжаттарға өзгерiстер енгiзгенi</w:t>
            </w:r>
            <w:r>
              <w:br/>
            </w:r>
            <w:r>
              <w:rPr>
                <w:rFonts w:ascii="Times New Roman"/>
                <w:b w:val="false"/>
                <w:i w:val="false"/>
                <w:color w:val="000000"/>
                <w:sz w:val="20"/>
              </w:rPr>
              <w:t>
үшiн 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келтiру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ресiмдегенi үшін 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r>
      <w:tr>
        <w:trPr>
          <w:trHeight w:val="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3193373</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3193373</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3193373</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323774</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2869599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577"/>
        <w:gridCol w:w="781"/>
        <w:gridCol w:w="685"/>
        <w:gridCol w:w="705"/>
        <w:gridCol w:w="7797"/>
        <w:gridCol w:w="2048"/>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3277687</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215855</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191562</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51942</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124928</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122928</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 бар</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2323482</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w:t>
            </w:r>
            <w:r>
              <w:br/>
            </w:r>
            <w:r>
              <w:rPr>
                <w:rFonts w:ascii="Times New Roman"/>
                <w:b w:val="false"/>
                <w:i w:val="false"/>
                <w:color w:val="000000"/>
                <w:sz w:val="20"/>
              </w:rPr>
              <w:t>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2006556</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2303143</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2303143</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308088</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116088</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4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260298</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237887</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237887</w:t>
            </w:r>
          </w:p>
        </w:tc>
      </w:tr>
      <w:tr>
        <w:trPr>
          <w:trHeight w:val="1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30421</w:t>
            </w:r>
          </w:p>
        </w:tc>
      </w:tr>
      <w:tr>
        <w:trPr>
          <w:trHeight w:val="1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22088</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51753</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w:t>
            </w:r>
          </w:p>
        </w:tc>
      </w:tr>
      <w:tr>
        <w:trPr>
          <w:trHeight w:val="1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78639</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70650</w:t>
            </w:r>
          </w:p>
        </w:tc>
      </w:tr>
      <w:tr>
        <w:trPr>
          <w:trHeight w:val="3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158029</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52531</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41270</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w:t>
            </w:r>
            <w:r>
              <w:br/>
            </w:r>
            <w:r>
              <w:rPr>
                <w:rFonts w:ascii="Times New Roman"/>
                <w:b w:val="false"/>
                <w:i w:val="false"/>
                <w:color w:val="000000"/>
                <w:sz w:val="20"/>
              </w:rPr>
              <w:t>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45498</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45498</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w:t>
            </w:r>
          </w:p>
        </w:tc>
      </w:tr>
      <w:tr>
        <w:trPr>
          <w:trHeight w:val="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96727</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42785</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42785</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42785</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36449</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29571</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154891</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41374</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28616</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w:t>
            </w:r>
          </w:p>
        </w:tc>
      </w:tr>
      <w:tr>
        <w:trPr>
          <w:trHeight w:val="3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106204</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1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76719</w:t>
            </w:r>
          </w:p>
        </w:tc>
      </w:tr>
      <w:tr>
        <w:trPr>
          <w:trHeight w:val="1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76719</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w:t>
            </w:r>
            <w:r>
              <w:br/>
            </w:r>
            <w:r>
              <w:rPr>
                <w:rFonts w:ascii="Times New Roman"/>
                <w:b w:val="false"/>
                <w:i w:val="false"/>
                <w:color w:val="000000"/>
                <w:sz w:val="20"/>
              </w:rPr>
              <w:t>
елді мекендердің бас жоспарлары</w:t>
            </w:r>
            <w:r>
              <w:br/>
            </w:r>
            <w:r>
              <w:rPr>
                <w:rFonts w:ascii="Times New Roman"/>
                <w:b w:val="false"/>
                <w:i w:val="false"/>
                <w:color w:val="000000"/>
                <w:sz w:val="20"/>
              </w:rPr>
              <w:t>
схемаларын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p>
        </w:tc>
      </w:tr>
      <w:tr>
        <w:trPr>
          <w:trHeight w:val="1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1" w:id="7"/>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ауданының 2010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30-1 шешіміне</w:t>
      </w:r>
      <w:r>
        <w:br/>
      </w:r>
      <w:r>
        <w:rPr>
          <w:rFonts w:ascii="Times New Roman"/>
          <w:b w:val="false"/>
          <w:i w:val="false"/>
          <w:color w:val="000000"/>
          <w:sz w:val="28"/>
        </w:rPr>
        <w:t>
4-қосымша</w:t>
      </w:r>
    </w:p>
    <w:bookmarkEnd w:id="7"/>
    <w:bookmarkStart w:name="z22" w:id="8"/>
    <w:p>
      <w:pPr>
        <w:spacing w:after="0"/>
        <w:ind w:left="0"/>
        <w:jc w:val="left"/>
      </w:pPr>
      <w:r>
        <w:rPr>
          <w:rFonts w:ascii="Times New Roman"/>
          <w:b/>
          <w:i w:val="false"/>
          <w:color w:val="000000"/>
        </w:rPr>
        <w:t xml:space="preserve"> 
2010 жылға арналған аудандық бюджеттің ағымдағы бюджеттік</w:t>
      </w:r>
      <w:r>
        <w:br/>
      </w:r>
      <w:r>
        <w:rPr>
          <w:rFonts w:ascii="Times New Roman"/>
          <w:b/>
          <w:i w:val="false"/>
          <w:color w:val="000000"/>
        </w:rPr>
        <w:t>
бағдарламаларының тізбесі</w:t>
      </w:r>
    </w:p>
    <w:bookmarkEnd w:id="8"/>
    <w:p>
      <w:pPr>
        <w:spacing w:after="0"/>
        <w:ind w:left="0"/>
        <w:jc w:val="both"/>
      </w:pPr>
      <w:r>
        <w:rPr>
          <w:rFonts w:ascii="Times New Roman"/>
          <w:b w:val="false"/>
          <w:i w:val="false"/>
          <w:color w:val="ff0000"/>
          <w:sz w:val="28"/>
        </w:rPr>
        <w:t xml:space="preserve">      Ескерту. 4-қосымша жаңа редакцияда - Алматы облысы Ұйғыр аудандық мәслихатының 2010.12.08 </w:t>
      </w:r>
      <w:r>
        <w:rPr>
          <w:rFonts w:ascii="Times New Roman"/>
          <w:b w:val="false"/>
          <w:i w:val="false"/>
          <w:color w:val="ff0000"/>
          <w:sz w:val="28"/>
        </w:rPr>
        <w:t>N 42-1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76"/>
        <w:gridCol w:w="725"/>
        <w:gridCol w:w="687"/>
        <w:gridCol w:w="706"/>
        <w:gridCol w:w="9586"/>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6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 "1941-1945 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6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bl>
    <w:bookmarkStart w:name="z12" w:id="9"/>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"Ұйғыр ауданының 2010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30-1 шешіміне</w:t>
      </w:r>
      <w:r>
        <w:br/>
      </w:r>
      <w:r>
        <w:rPr>
          <w:rFonts w:ascii="Times New Roman"/>
          <w:b w:val="false"/>
          <w:i w:val="false"/>
          <w:color w:val="000000"/>
          <w:sz w:val="28"/>
        </w:rPr>
        <w:t>
5-қосымша</w:t>
      </w:r>
    </w:p>
    <w:bookmarkEnd w:id="9"/>
    <w:bookmarkStart w:name="z19" w:id="10"/>
    <w:p>
      <w:pPr>
        <w:spacing w:after="0"/>
        <w:ind w:left="0"/>
        <w:jc w:val="left"/>
      </w:pPr>
      <w:r>
        <w:rPr>
          <w:rFonts w:ascii="Times New Roman"/>
          <w:b/>
          <w:i w:val="false"/>
          <w:color w:val="000000"/>
        </w:rPr>
        <w:t xml:space="preserve"> 
2010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24"/>
        <w:gridCol w:w="783"/>
        <w:gridCol w:w="725"/>
        <w:gridCol w:w="745"/>
        <w:gridCol w:w="9586"/>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3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w:t>
            </w:r>
            <w:r>
              <w:br/>
            </w:r>
            <w:r>
              <w:rPr>
                <w:rFonts w:ascii="Times New Roman"/>
                <w:b w:val="false"/>
                <w:i w:val="false"/>
                <w:color w:val="000000"/>
                <w:sz w:val="20"/>
              </w:rPr>
              <w:t>
бейіндік мектептер, мектеп-балабақшалар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