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eed6" w14:textId="405e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облыстық бюджет туралы" Жамбыл облыстық мәслихатының 2008 жылғы 18 желтоқсандағы № 10-4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2009 жылғы 11 ақпандағы N 11-4 шешімі. Жамбыл облыстық әділет Департаментінде 2009 жылғы 16 ақпанда 1721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облыстық бюджет туралы" Жамбыл облыстық мәслихатының 2008 жылғы 18 желтоқсандағы № 10-4 (Нормативтік құқықтық актілерді мемлекеттік тіркеу тізілімінде № 1716 болып тіркелген, 2009 жылғы 1 қаңтардағы № 16809-16810 "Ақ жол"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"75937443" деген сандар "77344575"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"792000" деген сандар "292000"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"1152000" деген сандар "652000"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- 292000" деген сандар " - 1199132"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"292000" деген сандар "1199132"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"898000" деген сандар "3743532"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1 және 2 қосымшалар осы шешімнің 1 және 2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Е. Солтыбаев                               Ә. Әсілбеков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ақпандағы № 11-4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№ 10-4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облыстық бюджет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71"/>
        <w:gridCol w:w="718"/>
        <w:gridCol w:w="8685"/>
        <w:gridCol w:w="23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76310855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7202060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 iн түсет iн түс iмдер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 iн түсімдер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 i порынның таза кірісі бір бөлігіндегі түсімдер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 iн трансферттер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 iн трансферттер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901"/>
        <w:gridCol w:w="864"/>
        <w:gridCol w:w="8289"/>
        <w:gridCol w:w="23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77344575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2309509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31357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532873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375873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1672705 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125267 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47951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1497487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72574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72574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83747 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табиғи апаттардың алдын алуды және жоюды ұйымдастыру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45567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21706 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табиғи апаттардың алдын алуды және жоюды ұйымдастыру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38180 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табиғи апаттардың алдын алуды және жоюды ұйымдастыру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26093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 - атқару қызметі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2383470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44162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жұмыс істеуін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128142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8881681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1150647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бiлiм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920076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230571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2382892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939780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564179 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267423 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362369 </w:t>
            </w:r>
          </w:p>
        </w:tc>
      </w:tr>
      <w:tr>
        <w:trPr>
          <w:trHeight w:val="14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110616 </w:t>
            </w:r>
          </w:p>
        </w:tc>
      </w:tr>
      <w:tr>
        <w:trPr>
          <w:trHeight w:val="12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138525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кәсіби, орта білімнен кейінгі білім беру мекемелерінде мамандар даярлау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2014642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2014642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333879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51393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9922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 - әд iстемелiк кешендерді сатып алу және жеткізу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52082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115220 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 - медициналық - педагогикалық консультациялық көмек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101122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2645703 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2069681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576022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23709984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8132230 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 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8132230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246081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 iру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112885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132363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 жүйелерін сатып алу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4627140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3545220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117977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288902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205410 </w:t>
            </w:r>
          </w:p>
        </w:tc>
      </w:tr>
      <w:tr>
        <w:trPr>
          <w:trHeight w:val="11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 - дәрмек құралдарымен, диализаторлармен, шығыс материалдарымен және бүйрегі алмастырылған ауруларды дәрі - дәрмек құралдарымен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54304 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ересек адамдарды емдеу кезінде қанның ұюы факторлармен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141394 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 алдын алу жүргізу үшін вакциналарды және басқа иммундық - биологиялық препараттарды орталықтандырылған сатып алу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273933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5749609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 - санитарлық көмек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5234226 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515383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583380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және санитарлық авиация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556313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27067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161051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89387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32531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10557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28576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4210493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Деңсаулық сақтау объектілерін салу және реконструкциялау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4210493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iк көмек және әлеуметтiк қамсыздандыру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2709830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 анасының қамқорлығынсыз қалған балаларды әлеуметтік қамсыздандыру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486163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164262 </w:t>
            </w:r>
          </w:p>
        </w:tc>
      </w:tr>
      <w:tr>
        <w:trPr>
          <w:trHeight w:val="14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өсуіне байланысты мемлекеттік атаулы әлеуметтік көмектер мен ай сайынғы 18 жасқа дейінгі балаларға берілетін мемлекеттік жәрдемақыларды төлеуге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321901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817420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72819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медициналық - әлеуметтік мекемелерде тамақтану нормаларын ұлғайтуға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730000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3672616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1926945 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683945 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1710895 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1710895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2080923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503884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23120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-демалыс жұмысын қолдау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76680 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 мәдени мұралардыңсақталуын және оған қол жетімді болуын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209334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(бөлімі)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755675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Туризм, дене шынықтыру және спорт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 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24047 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 i бойынша облыстық құрамакомандаларының мүшелер iн дайындау және олардың республикалық және халықаралық спорт жарыстарына қатысуы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706528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138841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11408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127433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66252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21329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44923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(бөлімі)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236454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176074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58380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2735500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1771076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61269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қолдау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126788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270577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152070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360986 </w:t>
            </w:r>
          </w:p>
        </w:tc>
      </w:tr>
      <w:tr>
        <w:trPr>
          <w:trHeight w:val="11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 жағар май және басқа да тауар- 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738000 </w:t>
            </w:r>
          </w:p>
        </w:tc>
      </w:tr>
      <w:tr>
        <w:trPr>
          <w:trHeight w:val="11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315400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299200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275767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 iру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269196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6571 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144902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45448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99454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16205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16205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48284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18484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реттеу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143096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 - құрылыс бақылауы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 - құрылыс бақылауы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91219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16219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iк және коммуникация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1949544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51501 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25906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10024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iк маңызы бар ауданаралық (қалааралық ) қатынастар бойынша жолаушылар тасымалын ұйымдастыру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15571 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 - экономикалық негіздемелерін әзірлеу және оларға сараптама жасау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592281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 - инновациялық даму стратегиясын іске асыру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23608740 </w:t>
            </w:r>
          </w:p>
        </w:tc>
      </w:tr>
      <w:tr>
        <w:trPr>
          <w:trHeight w:val="11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766952 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 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6"/>
        <w:gridCol w:w="732"/>
        <w:gridCol w:w="8632"/>
        <w:gridCol w:w="240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02"/>
        <w:gridCol w:w="684"/>
        <w:gridCol w:w="8717"/>
        <w:gridCol w:w="23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-126 588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98"/>
        <w:gridCol w:w="677"/>
        <w:gridCol w:w="8624"/>
        <w:gridCol w:w="23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-1 199 132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1 199 132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752"/>
        <w:gridCol w:w="715"/>
        <w:gridCol w:w="8702"/>
        <w:gridCol w:w="23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 қозғалысы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907 132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360 000 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360 000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ақпандағы № 11-4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№ 10-4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облыстық бюджеттің бюджеттік инвестициялық жобаларды (бағдарламаларды) іске асыруға, ұлғайтуға бағытталатын бюджеттік бағдарламаларға бөлінген бюджеттік даму бағдарламаларының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72"/>
        <w:gridCol w:w="735"/>
        <w:gridCol w:w="108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iмшiсi 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Деңсаулық сақтау объектілерін салу және реконструкциялау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iк көмек және әлеуметт iк қамсыздандыру 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 облыстық маңызы бар қалалар) бюджеттеріне кредит беру 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 iк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 энергетикалық жүйені дамыту 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iк және коммуникациялар 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