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fd7a6" w14:textId="c8fd7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облыстық бюджет туралы" Жамбыл облыстық мәслихатының 2008 жылғы 18 желтоқсандағы № 10-4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облыстық мәслихатының 2009 жылғы 22 сәуірдегі N 13-3 шешімі. Жамбыл облыстық әділет Департаментінде 2009 жылғы 28 сәуірде 1723 нөмірімен тіркелді. Шешімнің қабылдау мерзімінің өтуіне байланысты қолдану тоқтатылды (Жамбыл облыстық Әділет департаментінің 2013 жылғы 11 наурыздағы N 2-2-17/388 хаты)</w:t>
      </w:r>
    </w:p>
    <w:p>
      <w:pPr>
        <w:spacing w:after="0"/>
        <w:ind w:left="0"/>
        <w:jc w:val="both"/>
      </w:pPr>
      <w:r>
        <w:rPr>
          <w:rFonts w:ascii="Times New Roman"/>
          <w:b w:val="false"/>
          <w:i w:val="false"/>
          <w:color w:val="ff0000"/>
          <w:sz w:val="28"/>
        </w:rPr>
        <w:t>      Ескерту. Шешімнің қабылдау мерзімінің өтуіне байланысты қолдану тоқтатылды (Жамбыл облыстық Әділет департаментінің 2013 жылғы 11 наурыздағы N 2-2-17/388 хаты).</w:t>
      </w:r>
    </w:p>
    <w:p>
      <w:pPr>
        <w:spacing w:after="0"/>
        <w:ind w:left="0"/>
        <w:jc w:val="both"/>
      </w:pPr>
      <w:r>
        <w:rPr>
          <w:rFonts w:ascii="Times New Roman"/>
          <w:b w:val="false"/>
          <w:i w:val="false"/>
          <w:color w:val="ff0000"/>
          <w:sz w:val="28"/>
        </w:rPr>
        <w:t xml:space="preserve">      Ескерту. Тек қана мемлекеттік тілінде қабылданды - Жамбыл облысы Әкімінің 2009.02.26 N 47 Қаулысымен. </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Бюджеттік </w:t>
      </w:r>
      <w:r>
        <w:rPr>
          <w:rFonts w:ascii="Times New Roman"/>
          <w:b w:val="false"/>
          <w:i w:val="false"/>
          <w:color w:val="000000"/>
          <w:sz w:val="28"/>
        </w:rPr>
        <w:t xml:space="preserve">кодексіне </w:t>
      </w:r>
      <w:r>
        <w:rPr>
          <w:rFonts w:ascii="Times New Roman"/>
          <w:b w:val="false"/>
          <w:i w:val="false"/>
          <w:color w:val="000000"/>
          <w:sz w:val="28"/>
        </w:rPr>
        <w:t>және "2009-2011 жылдарға арналған республикалық бюджет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өзгерістер мен толықтырулар енгізу туралы" 2009 жылғы 9 сәуірдегі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облыстық мәслихат </w:t>
      </w:r>
      <w:r>
        <w:rPr>
          <w:rFonts w:ascii="Times New Roman"/>
          <w:b/>
          <w:i w:val="false"/>
          <w:color w:val="000000"/>
          <w:sz w:val="28"/>
        </w:rPr>
        <w:t xml:space="preserve">ШЕШІМ ЕТЕДІ: </w:t>
      </w:r>
      <w:r>
        <w:br/>
      </w:r>
      <w:r>
        <w:rPr>
          <w:rFonts w:ascii="Times New Roman"/>
          <w:b w:val="false"/>
          <w:i w:val="false"/>
          <w:color w:val="000000"/>
          <w:sz w:val="28"/>
        </w:rPr>
        <w:t>
</w:t>
      </w:r>
      <w:r>
        <w:rPr>
          <w:rFonts w:ascii="Times New Roman"/>
          <w:b w:val="false"/>
          <w:i w:val="false"/>
          <w:color w:val="000000"/>
          <w:sz w:val="28"/>
        </w:rPr>
        <w:t>
      1. "2009 жылға арналған облыстық бюджет туралы" Жамбыл облыстық мәслихатының 2008 жылғы 18 желтоқсандағы № 10-4 (Нормативтік құқықтық актілерді мемлекеттік тіркеу тізілімінде № 1716 болып тіркелген, 2009 жылғы 1 қантардағы № 16809-16810 "Ақ жол" газетінде жарияланған), "2009 жылға арналған облыстық бюджет туралы" Жамбыл облыстық мәслихатының 2008 жылғы 18 желтоқсандағы № 10-4 </w:t>
      </w:r>
      <w:r>
        <w:rPr>
          <w:rFonts w:ascii="Times New Roman"/>
          <w:b w:val="false"/>
          <w:i w:val="false"/>
          <w:color w:val="000000"/>
          <w:sz w:val="28"/>
        </w:rPr>
        <w:t xml:space="preserve">шешіміне </w:t>
      </w:r>
      <w:r>
        <w:rPr>
          <w:rFonts w:ascii="Times New Roman"/>
          <w:b w:val="false"/>
          <w:i w:val="false"/>
          <w:color w:val="000000"/>
          <w:sz w:val="28"/>
        </w:rPr>
        <w:t>өзгерістер енгізу туралы" Жамбыл облыстық мәслихатының 2009 жылғы 11 ақпандағы № 11-4 </w:t>
      </w:r>
      <w:r>
        <w:rPr>
          <w:rFonts w:ascii="Times New Roman"/>
          <w:b w:val="false"/>
          <w:i w:val="false"/>
          <w:color w:val="000000"/>
          <w:sz w:val="28"/>
        </w:rPr>
        <w:t xml:space="preserve">шешімімен </w:t>
      </w:r>
      <w:r>
        <w:rPr>
          <w:rFonts w:ascii="Times New Roman"/>
          <w:b w:val="false"/>
          <w:i w:val="false"/>
          <w:color w:val="000000"/>
          <w:sz w:val="28"/>
        </w:rPr>
        <w:t xml:space="preserve">(Нормативтік құқықтық актілерді мемлекеттік тіркеу тізілімінде № 1721 болып тіркелген, 2009 жылғы 21 ақпандағы № 31-32 (17011-17012) "Ақ жол" газетінде жарияланған) өзгерістер енгізілген) </w:t>
      </w:r>
      <w:r>
        <w:br/>
      </w:r>
      <w:r>
        <w:rPr>
          <w:rFonts w:ascii="Times New Roman"/>
          <w:b w:val="false"/>
          <w:i w:val="false"/>
          <w:color w:val="000000"/>
          <w:sz w:val="28"/>
        </w:rPr>
        <w:t>
</w:t>
      </w:r>
      <w:r>
        <w:rPr>
          <w:rFonts w:ascii="Times New Roman"/>
          <w:b w:val="false"/>
          <w:i w:val="false"/>
          <w:color w:val="000000"/>
          <w:sz w:val="28"/>
        </w:rPr>
        <w:t xml:space="preserve">шешіміне </w:t>
      </w:r>
      <w:r>
        <w:rPr>
          <w:rFonts w:ascii="Times New Roman"/>
          <w:b w:val="false"/>
          <w:i w:val="false"/>
          <w:color w:val="000000"/>
          <w:sz w:val="28"/>
        </w:rPr>
        <w:t xml:space="preserve">келесі өзгерістер мен толықтырулар енгізілсін: </w:t>
      </w:r>
      <w:r>
        <w:br/>
      </w:r>
      <w:r>
        <w:rPr>
          <w:rFonts w:ascii="Times New Roman"/>
          <w:b w:val="false"/>
          <w:i w:val="false"/>
          <w:color w:val="000000"/>
          <w:sz w:val="28"/>
        </w:rPr>
        <w:t xml:space="preserve">
      1 тармақта: </w:t>
      </w:r>
      <w:r>
        <w:br/>
      </w:r>
      <w:r>
        <w:rPr>
          <w:rFonts w:ascii="Times New Roman"/>
          <w:b w:val="false"/>
          <w:i w:val="false"/>
          <w:color w:val="000000"/>
          <w:sz w:val="28"/>
        </w:rPr>
        <w:t xml:space="preserve">
      1) тармақшада: </w:t>
      </w:r>
      <w:r>
        <w:br/>
      </w:r>
      <w:r>
        <w:rPr>
          <w:rFonts w:ascii="Times New Roman"/>
          <w:b w:val="false"/>
          <w:i w:val="false"/>
          <w:color w:val="000000"/>
          <w:sz w:val="28"/>
        </w:rPr>
        <w:t xml:space="preserve">
      "76 310 855" деген сандар "78 401 100" деген сандармен ауыстырылсын; </w:t>
      </w:r>
      <w:r>
        <w:br/>
      </w:r>
      <w:r>
        <w:rPr>
          <w:rFonts w:ascii="Times New Roman"/>
          <w:b w:val="false"/>
          <w:i w:val="false"/>
          <w:color w:val="000000"/>
          <w:sz w:val="28"/>
        </w:rPr>
        <w:t xml:space="preserve">
      "7 202 060" деген сандар "7 227 060" деген сандармен </w:t>
      </w:r>
      <w:r>
        <w:br/>
      </w:r>
      <w:r>
        <w:rPr>
          <w:rFonts w:ascii="Times New Roman"/>
          <w:b w:val="false"/>
          <w:i w:val="false"/>
          <w:color w:val="000000"/>
          <w:sz w:val="28"/>
        </w:rPr>
        <w:t xml:space="preserve">
ауыстырылсын; </w:t>
      </w:r>
      <w:r>
        <w:br/>
      </w:r>
      <w:r>
        <w:rPr>
          <w:rFonts w:ascii="Times New Roman"/>
          <w:b w:val="false"/>
          <w:i w:val="false"/>
          <w:color w:val="000000"/>
          <w:sz w:val="28"/>
        </w:rPr>
        <w:t xml:space="preserve">
      "69 097 945" деген сандар "71 163 190" деген сандармен ауыстырылсын; </w:t>
      </w:r>
      <w:r>
        <w:br/>
      </w:r>
      <w:r>
        <w:rPr>
          <w:rFonts w:ascii="Times New Roman"/>
          <w:b w:val="false"/>
          <w:i w:val="false"/>
          <w:color w:val="000000"/>
          <w:sz w:val="28"/>
        </w:rPr>
        <w:t xml:space="preserve">
      2) тармақшада: </w:t>
      </w:r>
      <w:r>
        <w:br/>
      </w:r>
      <w:r>
        <w:rPr>
          <w:rFonts w:ascii="Times New Roman"/>
          <w:b w:val="false"/>
          <w:i w:val="false"/>
          <w:color w:val="000000"/>
          <w:sz w:val="28"/>
        </w:rPr>
        <w:t xml:space="preserve">
      "77 344 575" деген сандар "79 505 820" деген сандармен ауыстырылсын; </w:t>
      </w:r>
      <w:r>
        <w:br/>
      </w:r>
      <w:r>
        <w:rPr>
          <w:rFonts w:ascii="Times New Roman"/>
          <w:b w:val="false"/>
          <w:i w:val="false"/>
          <w:color w:val="000000"/>
          <w:sz w:val="28"/>
        </w:rPr>
        <w:t xml:space="preserve">
      3) тармақшада: </w:t>
      </w:r>
      <w:r>
        <w:br/>
      </w:r>
      <w:r>
        <w:rPr>
          <w:rFonts w:ascii="Times New Roman"/>
          <w:b w:val="false"/>
          <w:i w:val="false"/>
          <w:color w:val="000000"/>
          <w:sz w:val="28"/>
        </w:rPr>
        <w:t xml:space="preserve">
      "292 000" деген сандар "221 000" деген сандармен ауыстырылсын; </w:t>
      </w:r>
      <w:r>
        <w:br/>
      </w:r>
      <w:r>
        <w:rPr>
          <w:rFonts w:ascii="Times New Roman"/>
          <w:b w:val="false"/>
          <w:i w:val="false"/>
          <w:color w:val="000000"/>
          <w:sz w:val="28"/>
        </w:rPr>
        <w:t xml:space="preserve">
      "652 000" деген сандар "702 000" деген сандармен ауыстырылсын; </w:t>
      </w:r>
      <w:r>
        <w:br/>
      </w:r>
      <w:r>
        <w:rPr>
          <w:rFonts w:ascii="Times New Roman"/>
          <w:b w:val="false"/>
          <w:i w:val="false"/>
          <w:color w:val="000000"/>
          <w:sz w:val="28"/>
        </w:rPr>
        <w:t xml:space="preserve">
      "360 000" деген сандар "481 000" деген сандармен ауыстырылсын; </w:t>
      </w:r>
      <w:r>
        <w:br/>
      </w:r>
      <w:r>
        <w:rPr>
          <w:rFonts w:ascii="Times New Roman"/>
          <w:b w:val="false"/>
          <w:i w:val="false"/>
          <w:color w:val="000000"/>
          <w:sz w:val="28"/>
        </w:rPr>
        <w:t xml:space="preserve">
      4 тармақта: </w:t>
      </w:r>
      <w:r>
        <w:br/>
      </w:r>
      <w:r>
        <w:rPr>
          <w:rFonts w:ascii="Times New Roman"/>
          <w:b w:val="false"/>
          <w:i w:val="false"/>
          <w:color w:val="000000"/>
          <w:sz w:val="28"/>
        </w:rPr>
        <w:t xml:space="preserve">
      "321 901" деген сандар "326 987" деген сандармен ауыстырылсын; </w:t>
      </w:r>
      <w:r>
        <w:br/>
      </w:r>
      <w:r>
        <w:rPr>
          <w:rFonts w:ascii="Times New Roman"/>
          <w:b w:val="false"/>
          <w:i w:val="false"/>
          <w:color w:val="000000"/>
          <w:sz w:val="28"/>
        </w:rPr>
        <w:t xml:space="preserve">
      мынадай мазмұндағы 5-1 тармағымен толықтырылсын: </w:t>
      </w:r>
      <w:r>
        <w:br/>
      </w:r>
      <w:r>
        <w:rPr>
          <w:rFonts w:ascii="Times New Roman"/>
          <w:b w:val="false"/>
          <w:i w:val="false"/>
          <w:color w:val="000000"/>
          <w:sz w:val="28"/>
        </w:rPr>
        <w:t xml:space="preserve">
      "5-1. 2009 жылға арналған облыстық бюджетте аудандар мен Тараз қаласының бюджеттеріне республикалық бюджет қаржысы есебінен өңірлерде жұмыспен қамту және кадрларды қайта даярлау стратегиясын іске асыруға 2 385 994 мың теңге сомасында ағымдағы нысаналы трансферттер көзделгені ескерілсін, оның ішінде: </w:t>
      </w:r>
      <w:r>
        <w:br/>
      </w:r>
      <w:r>
        <w:rPr>
          <w:rFonts w:ascii="Times New Roman"/>
          <w:b w:val="false"/>
          <w:i w:val="false"/>
          <w:color w:val="000000"/>
          <w:sz w:val="28"/>
        </w:rPr>
        <w:t xml:space="preserve">
      білім беру объектілерін күрделі және ағымдағы жөндеуге – 1 107 293 мың теңге; </w:t>
      </w:r>
      <w:r>
        <w:br/>
      </w:r>
      <w:r>
        <w:rPr>
          <w:rFonts w:ascii="Times New Roman"/>
          <w:b w:val="false"/>
          <w:i w:val="false"/>
          <w:color w:val="000000"/>
          <w:sz w:val="28"/>
        </w:rPr>
        <w:t xml:space="preserve">
      мәдениет объектілерін күрделі және ағымдағы жөндеуге – 224 784 мың теңге; </w:t>
      </w:r>
      <w:r>
        <w:br/>
      </w:r>
      <w:r>
        <w:rPr>
          <w:rFonts w:ascii="Times New Roman"/>
          <w:b w:val="false"/>
          <w:i w:val="false"/>
          <w:color w:val="000000"/>
          <w:sz w:val="28"/>
        </w:rPr>
        <w:t xml:space="preserve">
      облыстық және аудандық маңызы бар автомобиль жолдары мен қала көшелерін жөндеуге және ұстауға – 340 300 мың теңге; </w:t>
      </w:r>
      <w:r>
        <w:br/>
      </w:r>
      <w:r>
        <w:rPr>
          <w:rFonts w:ascii="Times New Roman"/>
          <w:b w:val="false"/>
          <w:i w:val="false"/>
          <w:color w:val="000000"/>
          <w:sz w:val="28"/>
        </w:rPr>
        <w:t xml:space="preserve">
      кенттердегі, ауылдардағы (селолардағы), ауылдық (селолық) округтердегі әлеуметтік жобаларды қаржыландыруға – 185 000 мың теңге; </w:t>
      </w:r>
      <w:r>
        <w:br/>
      </w:r>
      <w:r>
        <w:rPr>
          <w:rFonts w:ascii="Times New Roman"/>
          <w:b w:val="false"/>
          <w:i w:val="false"/>
          <w:color w:val="000000"/>
          <w:sz w:val="28"/>
        </w:rPr>
        <w:t xml:space="preserve">
      әлеуметтік жұмыс орындары мен жастар тәжірибесі бағдарламаларын кеңейтуге - 528 617 мың теңге. </w:t>
      </w:r>
      <w:r>
        <w:br/>
      </w:r>
      <w:r>
        <w:rPr>
          <w:rFonts w:ascii="Times New Roman"/>
          <w:b w:val="false"/>
          <w:i w:val="false"/>
          <w:color w:val="000000"/>
          <w:sz w:val="28"/>
        </w:rPr>
        <w:t xml:space="preserve">
      Нысаналы трансферттердің аталған сомаларының аудандар мен Тараз қаласының бюджеттеріне бөлінуі Жамбыл облысы әкімдігінің қаулысы негізінде айқындалады."; </w:t>
      </w:r>
      <w:r>
        <w:br/>
      </w:r>
      <w:r>
        <w:rPr>
          <w:rFonts w:ascii="Times New Roman"/>
          <w:b w:val="false"/>
          <w:i w:val="false"/>
          <w:color w:val="000000"/>
          <w:sz w:val="28"/>
        </w:rPr>
        <w:t xml:space="preserve">
      6 тармақта: </w:t>
      </w:r>
      <w:r>
        <w:br/>
      </w:r>
      <w:r>
        <w:rPr>
          <w:rFonts w:ascii="Times New Roman"/>
          <w:b w:val="false"/>
          <w:i w:val="false"/>
          <w:color w:val="000000"/>
          <w:sz w:val="28"/>
        </w:rPr>
        <w:t xml:space="preserve">
      "1 539 585" деген сандар "1 044 957" деген сандармен ауыстырылсын; </w:t>
      </w:r>
      <w:r>
        <w:br/>
      </w:r>
      <w:r>
        <w:rPr>
          <w:rFonts w:ascii="Times New Roman"/>
          <w:b w:val="false"/>
          <w:i w:val="false"/>
          <w:color w:val="000000"/>
          <w:sz w:val="28"/>
        </w:rPr>
        <w:t xml:space="preserve">
      "1 283 485" деген сандар "886 297" деген сандармен ауыстырылсын; </w:t>
      </w:r>
      <w:r>
        <w:br/>
      </w:r>
      <w:r>
        <w:rPr>
          <w:rFonts w:ascii="Times New Roman"/>
          <w:b w:val="false"/>
          <w:i w:val="false"/>
          <w:color w:val="000000"/>
          <w:sz w:val="28"/>
        </w:rPr>
        <w:t xml:space="preserve">
      "256 100" деген сандар "158 660" деген сандармен ауыстырылсын; </w:t>
      </w:r>
      <w:r>
        <w:br/>
      </w:r>
      <w:r>
        <w:rPr>
          <w:rFonts w:ascii="Times New Roman"/>
          <w:b w:val="false"/>
          <w:i w:val="false"/>
          <w:color w:val="000000"/>
          <w:sz w:val="28"/>
        </w:rPr>
        <w:t xml:space="preserve">
      7 тармақ алынып тасталынсын; </w:t>
      </w:r>
      <w:r>
        <w:br/>
      </w:r>
      <w:r>
        <w:rPr>
          <w:rFonts w:ascii="Times New Roman"/>
          <w:b w:val="false"/>
          <w:i w:val="false"/>
          <w:color w:val="000000"/>
          <w:sz w:val="28"/>
        </w:rPr>
        <w:t xml:space="preserve">
      8 тармақта "үйлер салуға және" деген сөздерден кейін "(немесе)" деген сөзбен толықтырылсын; </w:t>
      </w:r>
      <w:r>
        <w:br/>
      </w:r>
      <w:r>
        <w:rPr>
          <w:rFonts w:ascii="Times New Roman"/>
          <w:b w:val="false"/>
          <w:i w:val="false"/>
          <w:color w:val="000000"/>
          <w:sz w:val="28"/>
        </w:rPr>
        <w:t xml:space="preserve">
      9 тармақта "жалға беретін (коммуналдық) тұрғын үй" деген сөздер алынып тасталынсын, "құрылысына" деген сөзден кейін "және (немесе) мемлекеттік коммуналдық тұрғын үй қорының тұрғын үйін сатып алуға" деген сөздермен толықтырылсын, "дамытуға" деген сөзден кейін, "жайластыруға және (немесе) сатып алуға" деген сөздермен толықтырылсын, "және жайластыруға" деген сөздер алынып тасталынсын; </w:t>
      </w:r>
      <w:r>
        <w:br/>
      </w:r>
      <w:r>
        <w:rPr>
          <w:rFonts w:ascii="Times New Roman"/>
          <w:b w:val="false"/>
          <w:i w:val="false"/>
          <w:color w:val="000000"/>
          <w:sz w:val="28"/>
        </w:rPr>
        <w:t xml:space="preserve">
      мынадай мазмұндағы 9-1 тармағымен толықтырылсын: </w:t>
      </w:r>
      <w:r>
        <w:br/>
      </w:r>
      <w:r>
        <w:rPr>
          <w:rFonts w:ascii="Times New Roman"/>
          <w:b w:val="false"/>
          <w:i w:val="false"/>
          <w:color w:val="000000"/>
          <w:sz w:val="28"/>
        </w:rPr>
        <w:t xml:space="preserve">
      "9-1. 2009 жылға арналған облыстық бюджетте аудандар мен Тараз қаласының бюджеттеріне республикалық бюджет қаржысы есебінен өңірлерде жұмыспен қамту және кадрларды қайта даярлау стратегиясын іске асыру мақсатында тұрғын үй-коммуналдық шаруашылық жүйесін қайта жаңғыртуға және дамытуға 739 833 мың теңге сомасында нысаналы трансферттер көзделгені ескерілсін. </w:t>
      </w:r>
      <w:r>
        <w:br/>
      </w:r>
      <w:r>
        <w:rPr>
          <w:rFonts w:ascii="Times New Roman"/>
          <w:b w:val="false"/>
          <w:i w:val="false"/>
          <w:color w:val="000000"/>
          <w:sz w:val="28"/>
        </w:rPr>
        <w:t xml:space="preserve">
      Нысаналы трансферттердің аталған сомаларының аудандар мен Тараз қаласының бюджеттеріне бөлінуі Жамбыл облысы әкімдігінің қаулысы негізінде айқындалады."; </w:t>
      </w:r>
      <w:r>
        <w:br/>
      </w:r>
      <w:r>
        <w:rPr>
          <w:rFonts w:ascii="Times New Roman"/>
          <w:b w:val="false"/>
          <w:i w:val="false"/>
          <w:color w:val="000000"/>
          <w:sz w:val="28"/>
        </w:rPr>
        <w:t xml:space="preserve">
      мынадай мазмұндағы 9-2 тармағымен толықтырылсын: </w:t>
      </w:r>
      <w:r>
        <w:br/>
      </w:r>
      <w:r>
        <w:rPr>
          <w:rFonts w:ascii="Times New Roman"/>
          <w:b w:val="false"/>
          <w:i w:val="false"/>
          <w:color w:val="000000"/>
          <w:sz w:val="28"/>
        </w:rPr>
        <w:t xml:space="preserve">
      "9-2. 2009 жылға арналған облыстық бюджетте республикалық бюджет қаржысы есебінен өңірлерде жұмыспен қамту және кадрларды қайта даярлау стратегиясын іске асыру мақсатында тұрғын үй-коммуналдық шаруашылық жүйесін қайта жаңғыртуға және дамытуға 526 469 мың теңге сомасында шығындар көзделгені ескерілсін". </w:t>
      </w:r>
      <w:r>
        <w:br/>
      </w:r>
      <w:r>
        <w:rPr>
          <w:rFonts w:ascii="Times New Roman"/>
          <w:b w:val="false"/>
          <w:i w:val="false"/>
          <w:color w:val="000000"/>
          <w:sz w:val="28"/>
        </w:rPr>
        <w:t xml:space="preserve">
      10 тармақта: </w:t>
      </w:r>
      <w:r>
        <w:br/>
      </w:r>
      <w:r>
        <w:rPr>
          <w:rFonts w:ascii="Times New Roman"/>
          <w:b w:val="false"/>
          <w:i w:val="false"/>
          <w:color w:val="000000"/>
          <w:sz w:val="28"/>
        </w:rPr>
        <w:t xml:space="preserve">
      "6 431 027" деген сандар "9 101 8 48" деген сандармен ауыстырылсын; </w:t>
      </w:r>
      <w:r>
        <w:br/>
      </w:r>
      <w:r>
        <w:rPr>
          <w:rFonts w:ascii="Times New Roman"/>
          <w:b w:val="false"/>
          <w:i w:val="false"/>
          <w:color w:val="000000"/>
          <w:sz w:val="28"/>
        </w:rPr>
        <w:t xml:space="preserve">
      "1 349 275" деген сандар "1 022 100" деген сандармен ауыстырылсын; </w:t>
      </w:r>
      <w:r>
        <w:br/>
      </w:r>
      <w:r>
        <w:rPr>
          <w:rFonts w:ascii="Times New Roman"/>
          <w:b w:val="false"/>
          <w:i w:val="false"/>
          <w:color w:val="000000"/>
          <w:sz w:val="28"/>
        </w:rPr>
        <w:t xml:space="preserve">
      мынадай мазмұндағы азат жолдармен толықтырылсын: </w:t>
      </w:r>
      <w:r>
        <w:br/>
      </w:r>
      <w:r>
        <w:rPr>
          <w:rFonts w:ascii="Times New Roman"/>
          <w:b w:val="false"/>
          <w:i w:val="false"/>
          <w:color w:val="000000"/>
          <w:sz w:val="28"/>
        </w:rPr>
        <w:t xml:space="preserve">
      "жұмыспен қамту және кадрларды қайта даярлау стратегиясын іске асыруға:" </w:t>
      </w:r>
      <w:r>
        <w:br/>
      </w:r>
      <w:r>
        <w:rPr>
          <w:rFonts w:ascii="Times New Roman"/>
          <w:b w:val="false"/>
          <w:i w:val="false"/>
          <w:color w:val="000000"/>
          <w:sz w:val="28"/>
        </w:rPr>
        <w:t xml:space="preserve">
      "спорт объектілерін күрделі және ағымдағы жөндеуге – 49 800 мың теңге"; </w:t>
      </w:r>
      <w:r>
        <w:br/>
      </w:r>
      <w:r>
        <w:rPr>
          <w:rFonts w:ascii="Times New Roman"/>
          <w:b w:val="false"/>
          <w:i w:val="false"/>
          <w:color w:val="000000"/>
          <w:sz w:val="28"/>
        </w:rPr>
        <w:t xml:space="preserve">
      "білім беру объектілерін күрделі және ағымдағы жөндеуге – 452 507 мың теңге"; </w:t>
      </w:r>
      <w:r>
        <w:br/>
      </w:r>
      <w:r>
        <w:rPr>
          <w:rFonts w:ascii="Times New Roman"/>
          <w:b w:val="false"/>
          <w:i w:val="false"/>
          <w:color w:val="000000"/>
          <w:sz w:val="28"/>
        </w:rPr>
        <w:t xml:space="preserve">
      "денсаулық сақтау объектілерін күрделі және ағымдағы жөндеуге – 434 700 мың теңге"; </w:t>
      </w:r>
      <w:r>
        <w:br/>
      </w:r>
      <w:r>
        <w:rPr>
          <w:rFonts w:ascii="Times New Roman"/>
          <w:b w:val="false"/>
          <w:i w:val="false"/>
          <w:color w:val="000000"/>
          <w:sz w:val="28"/>
        </w:rPr>
        <w:t xml:space="preserve">
      "әлеуметтік қамсыздандыру объектілерін күрделі және ағымдағы жөндеуге – 100 700 мың теңге"; </w:t>
      </w:r>
      <w:r>
        <w:br/>
      </w:r>
      <w:r>
        <w:rPr>
          <w:rFonts w:ascii="Times New Roman"/>
          <w:b w:val="false"/>
          <w:i w:val="false"/>
          <w:color w:val="000000"/>
          <w:sz w:val="28"/>
        </w:rPr>
        <w:t xml:space="preserve">
      "мәдениет объектілерін күрделі және ағымдағы жөндеуге – 167 016 мың теңге"; </w:t>
      </w:r>
      <w:r>
        <w:br/>
      </w:r>
      <w:r>
        <w:rPr>
          <w:rFonts w:ascii="Times New Roman"/>
          <w:b w:val="false"/>
          <w:i w:val="false"/>
          <w:color w:val="000000"/>
          <w:sz w:val="28"/>
        </w:rPr>
        <w:t xml:space="preserve">
      "облыстық және аудандық маңызы бар автомобиль жолдары мен қала көшелерін жөндеуге және ұстауға – 910 000 мың теңге"; </w:t>
      </w:r>
      <w:r>
        <w:br/>
      </w:r>
      <w:r>
        <w:rPr>
          <w:rFonts w:ascii="Times New Roman"/>
          <w:b w:val="false"/>
          <w:i w:val="false"/>
          <w:color w:val="000000"/>
          <w:sz w:val="28"/>
        </w:rPr>
        <w:t xml:space="preserve">
      "кадрларды даярлауға және қайта даярлауға - 883273 мың теңге."; </w:t>
      </w:r>
      <w:r>
        <w:br/>
      </w:r>
      <w:r>
        <w:rPr>
          <w:rFonts w:ascii="Times New Roman"/>
          <w:b w:val="false"/>
          <w:i w:val="false"/>
          <w:color w:val="000000"/>
          <w:sz w:val="28"/>
        </w:rPr>
        <w:t xml:space="preserve">
      мынадай мазмұндағы 10-1 тармағымен толықтырылсын: </w:t>
      </w:r>
      <w:r>
        <w:br/>
      </w:r>
      <w:r>
        <w:rPr>
          <w:rFonts w:ascii="Times New Roman"/>
          <w:b w:val="false"/>
          <w:i w:val="false"/>
          <w:color w:val="000000"/>
          <w:sz w:val="28"/>
        </w:rPr>
        <w:t xml:space="preserve">
      "10-1. 2009 жылға арналған облыстық бюджетте облыстық бюджет есебінен өңірлерде жұмыспен қамту және кадрларды қайта даярлау стратегиясын іске асыруға шығындар: </w:t>
      </w:r>
      <w:r>
        <w:br/>
      </w:r>
      <w:r>
        <w:rPr>
          <w:rFonts w:ascii="Times New Roman"/>
          <w:b w:val="false"/>
          <w:i w:val="false"/>
          <w:color w:val="000000"/>
          <w:sz w:val="28"/>
        </w:rPr>
        <w:t xml:space="preserve">
      спорт объектілерін күрделі және ағымдағы жөндеуге – 15 200 мың теңге; </w:t>
      </w:r>
      <w:r>
        <w:br/>
      </w:r>
      <w:r>
        <w:rPr>
          <w:rFonts w:ascii="Times New Roman"/>
          <w:b w:val="false"/>
          <w:i w:val="false"/>
          <w:color w:val="000000"/>
          <w:sz w:val="28"/>
        </w:rPr>
        <w:t xml:space="preserve">
      білім беру объектілерін күрделі және ағымдағы жөндеуге – 40 060 мың теңге; </w:t>
      </w:r>
      <w:r>
        <w:br/>
      </w:r>
      <w:r>
        <w:rPr>
          <w:rFonts w:ascii="Times New Roman"/>
          <w:b w:val="false"/>
          <w:i w:val="false"/>
          <w:color w:val="000000"/>
          <w:sz w:val="28"/>
        </w:rPr>
        <w:t xml:space="preserve">
      денсаулық сақтау объектілерін күрделі және ағымдағы жөндеуге – 122 694 мың теңге; </w:t>
      </w:r>
      <w:r>
        <w:br/>
      </w:r>
      <w:r>
        <w:rPr>
          <w:rFonts w:ascii="Times New Roman"/>
          <w:b w:val="false"/>
          <w:i w:val="false"/>
          <w:color w:val="000000"/>
          <w:sz w:val="28"/>
        </w:rPr>
        <w:t xml:space="preserve">
      әлеуметтік қамсыздандыру объектілерін күрделі және ағымдағы жөндеуге – 28 700 мың теңге көзделгені ескерілсін". </w:t>
      </w:r>
      <w:r>
        <w:br/>
      </w:r>
      <w:r>
        <w:rPr>
          <w:rFonts w:ascii="Times New Roman"/>
          <w:b w:val="false"/>
          <w:i w:val="false"/>
          <w:color w:val="000000"/>
          <w:sz w:val="28"/>
        </w:rPr>
        <w:t xml:space="preserve">
      мынадай мазмұндағы 10-2 тармағымен толықтырылсын: </w:t>
      </w:r>
      <w:r>
        <w:br/>
      </w:r>
      <w:r>
        <w:rPr>
          <w:rFonts w:ascii="Times New Roman"/>
          <w:b w:val="false"/>
          <w:i w:val="false"/>
          <w:color w:val="000000"/>
          <w:sz w:val="28"/>
        </w:rPr>
        <w:t xml:space="preserve">
      "10-2. 2009 жылға арналған облыстық бюджетте аудандар мен Тараз қаласының бюджеттеріне облыстық бюджет қаржысы есебінен өңірлерде жұмыспен қамту және кадрларды қайта даярлау стратегиясын іске асыру мақсатында тұрғын үй-коммуналдық шаруашылық жүйесін қайта жаңғыртуға және дамытуға 358 240 мың теңге сомасында нысаналы трансферттер көзделгені ескерілсін. </w:t>
      </w:r>
      <w:r>
        <w:br/>
      </w:r>
      <w:r>
        <w:rPr>
          <w:rFonts w:ascii="Times New Roman"/>
          <w:b w:val="false"/>
          <w:i w:val="false"/>
          <w:color w:val="000000"/>
          <w:sz w:val="28"/>
        </w:rPr>
        <w:t xml:space="preserve">
      Нысаналы трансферттердің аталған сомаларының аудандар мен Тараз қаласының бюджеттеріне бөлінуі Жамбыл облысы әкімдігінің қаулысы негізінде айқындалады."; </w:t>
      </w:r>
      <w:r>
        <w:br/>
      </w:r>
      <w:r>
        <w:rPr>
          <w:rFonts w:ascii="Times New Roman"/>
          <w:b w:val="false"/>
          <w:i w:val="false"/>
          <w:color w:val="000000"/>
          <w:sz w:val="28"/>
        </w:rPr>
        <w:t xml:space="preserve">
      12 тармақта: </w:t>
      </w:r>
      <w:r>
        <w:br/>
      </w:r>
      <w:r>
        <w:rPr>
          <w:rFonts w:ascii="Times New Roman"/>
          <w:b w:val="false"/>
          <w:i w:val="false"/>
          <w:color w:val="000000"/>
          <w:sz w:val="28"/>
        </w:rPr>
        <w:t xml:space="preserve">
      "3 743 532" деген сандар "3 500 241" деген сандармен ауыстырылсын; </w:t>
      </w:r>
      <w:r>
        <w:br/>
      </w:r>
      <w:r>
        <w:rPr>
          <w:rFonts w:ascii="Times New Roman"/>
          <w:b w:val="false"/>
          <w:i w:val="false"/>
          <w:color w:val="000000"/>
          <w:sz w:val="28"/>
        </w:rPr>
        <w:t xml:space="preserve">
      мынадай мазмұндағы 12-1 тармағымен толықтырылсын: </w:t>
      </w:r>
      <w:r>
        <w:br/>
      </w:r>
      <w:r>
        <w:rPr>
          <w:rFonts w:ascii="Times New Roman"/>
          <w:b w:val="false"/>
          <w:i w:val="false"/>
          <w:color w:val="000000"/>
          <w:sz w:val="28"/>
        </w:rPr>
        <w:t xml:space="preserve">
      "12-1. 2009 жылға арналған облыстық бюджетте аудандар мен Тараз қаласының бюджеттеріне облыстық бюджет қаржысы есебінен өңірлерде жұмыспен қамту және кадрларды қайта даярлау стратегиясын іске асыруға </w:t>
      </w:r>
      <w:r>
        <w:br/>
      </w:r>
      <w:r>
        <w:rPr>
          <w:rFonts w:ascii="Times New Roman"/>
          <w:b w:val="false"/>
          <w:i w:val="false"/>
          <w:color w:val="000000"/>
          <w:sz w:val="28"/>
        </w:rPr>
        <w:t xml:space="preserve">
591 270 мың теңге сомасында ағымдағы нысаналы трансферттер көзделгені ескерілсін, оның ішінде: </w:t>
      </w:r>
      <w:r>
        <w:br/>
      </w:r>
      <w:r>
        <w:rPr>
          <w:rFonts w:ascii="Times New Roman"/>
          <w:b w:val="false"/>
          <w:i w:val="false"/>
          <w:color w:val="000000"/>
          <w:sz w:val="28"/>
        </w:rPr>
        <w:t xml:space="preserve">
      білім беру объектілерін күрделі және ағымдағы жөндеуге – 254544 мың теңге; </w:t>
      </w:r>
      <w:r>
        <w:br/>
      </w:r>
      <w:r>
        <w:rPr>
          <w:rFonts w:ascii="Times New Roman"/>
          <w:b w:val="false"/>
          <w:i w:val="false"/>
          <w:color w:val="000000"/>
          <w:sz w:val="28"/>
        </w:rPr>
        <w:t xml:space="preserve">
      облыстық және аудандық маңызы бар автомобиль жолдары мен қала көшелерін жөндеуге және ұстауға – 265 031 мың теңге; </w:t>
      </w:r>
      <w:r>
        <w:br/>
      </w:r>
      <w:r>
        <w:rPr>
          <w:rFonts w:ascii="Times New Roman"/>
          <w:b w:val="false"/>
          <w:i w:val="false"/>
          <w:color w:val="000000"/>
          <w:sz w:val="28"/>
        </w:rPr>
        <w:t xml:space="preserve">
      кенттердегі, ауылдардағы (селолардағы), ауылдық (селолық) округтердегі әлеуметтік жобаларды қаржыландыруға – 71 695 мың теңге. </w:t>
      </w:r>
      <w:r>
        <w:br/>
      </w:r>
      <w:r>
        <w:rPr>
          <w:rFonts w:ascii="Times New Roman"/>
          <w:b w:val="false"/>
          <w:i w:val="false"/>
          <w:color w:val="000000"/>
          <w:sz w:val="28"/>
        </w:rPr>
        <w:t xml:space="preserve">
      Нысаналы трансферттердің аталған сомаларының аудандар мен Тараз қаласының бюджеттеріне бөлінуі Жамбыл облысы әкімдігінің қаулысы негізінде айқындалады."; </w:t>
      </w:r>
      <w:r>
        <w:br/>
      </w:r>
      <w:r>
        <w:rPr>
          <w:rFonts w:ascii="Times New Roman"/>
          <w:b w:val="false"/>
          <w:i w:val="false"/>
          <w:color w:val="000000"/>
          <w:sz w:val="28"/>
        </w:rPr>
        <w:t xml:space="preserve">
      мынадай мазмұндағы 12-2 тармағымен толықтырылсын: </w:t>
      </w:r>
      <w:r>
        <w:br/>
      </w:r>
      <w:r>
        <w:rPr>
          <w:rFonts w:ascii="Times New Roman"/>
          <w:b w:val="false"/>
          <w:i w:val="false"/>
          <w:color w:val="000000"/>
          <w:sz w:val="28"/>
        </w:rPr>
        <w:t xml:space="preserve">
      "12-2. 2009 жылға арналған облыстық бюджетте облыстық бюджет қаржысы есебінен шағын және орта бизнесті қаржыландыруға және ауыл халқына шағын кредит беру үшін "ҚазАгро" Ұлттық басқару холдингі" Акционерлік қоғамының еншілес ұйымдарына кредит беруге 50 000 мың теңге сомасында көзделгені ескерілсін." </w:t>
      </w:r>
      <w:r>
        <w:br/>
      </w:r>
      <w:r>
        <w:rPr>
          <w:rFonts w:ascii="Times New Roman"/>
          <w:b w:val="false"/>
          <w:i w:val="false"/>
          <w:color w:val="000000"/>
          <w:sz w:val="28"/>
        </w:rPr>
        <w:t xml:space="preserve">
      Көрсетілген шешімдегі 1 және 2 қосымшалар осы шешімнің 1 және 2 қосымшаларына сәйкес жаңа редакцияда мазмұндалсын. </w:t>
      </w:r>
      <w:r>
        <w:br/>
      </w:r>
      <w:r>
        <w:rPr>
          <w:rFonts w:ascii="Times New Roman"/>
          <w:b w:val="false"/>
          <w:i w:val="false"/>
          <w:color w:val="000000"/>
          <w:sz w:val="28"/>
        </w:rPr>
        <w:t>
</w:t>
      </w:r>
      <w:r>
        <w:rPr>
          <w:rFonts w:ascii="Times New Roman"/>
          <w:b w:val="false"/>
          <w:i w:val="false"/>
          <w:color w:val="000000"/>
          <w:sz w:val="28"/>
        </w:rPr>
        <w:t xml:space="preserve">
      2. Осы шешім әділет органдарында мемлекеттік тіркеуден өткен күннен бастап күшіне енеді және 2009 жылдың 1 қаңтарынан бастап қолданысқа енгізіледі. </w:t>
      </w:r>
    </w:p>
    <w:bookmarkEnd w:id="0"/>
    <w:p>
      <w:pPr>
        <w:spacing w:after="0"/>
        <w:ind w:left="0"/>
        <w:jc w:val="both"/>
      </w:pPr>
      <w:r>
        <w:rPr>
          <w:rFonts w:ascii="Times New Roman"/>
          <w:b w:val="false"/>
          <w:i/>
          <w:color w:val="000000"/>
          <w:sz w:val="28"/>
        </w:rPr>
        <w:t>      Облыстық мәслихат                          Облыстық мәслихаттың</w:t>
      </w:r>
      <w:r>
        <w:br/>
      </w:r>
      <w:r>
        <w:rPr>
          <w:rFonts w:ascii="Times New Roman"/>
          <w:b w:val="false"/>
          <w:i w:val="false"/>
          <w:color w:val="000000"/>
          <w:sz w:val="28"/>
        </w:rPr>
        <w:t>
</w:t>
      </w:r>
      <w:r>
        <w:rPr>
          <w:rFonts w:ascii="Times New Roman"/>
          <w:b w:val="false"/>
          <w:i/>
          <w:color w:val="000000"/>
          <w:sz w:val="28"/>
        </w:rPr>
        <w:t xml:space="preserve">      сессиясының төрағасы                       хатшысы </w:t>
      </w:r>
      <w:r>
        <w:br/>
      </w:r>
      <w:r>
        <w:rPr>
          <w:rFonts w:ascii="Times New Roman"/>
          <w:b w:val="false"/>
          <w:i w:val="false"/>
          <w:color w:val="000000"/>
          <w:sz w:val="28"/>
        </w:rPr>
        <w:t>
</w:t>
      </w:r>
      <w:r>
        <w:rPr>
          <w:rFonts w:ascii="Times New Roman"/>
          <w:b w:val="false"/>
          <w:i/>
          <w:color w:val="000000"/>
          <w:sz w:val="28"/>
        </w:rPr>
        <w:t xml:space="preserve">      У. ОРАЛБЕК                                 Ә. ӘСІЛБЕКОВ </w:t>
      </w:r>
    </w:p>
    <w:bookmarkStart w:name="z4" w:id="1"/>
    <w:p>
      <w:pPr>
        <w:spacing w:after="0"/>
        <w:ind w:left="0"/>
        <w:jc w:val="both"/>
      </w:pPr>
      <w:r>
        <w:rPr>
          <w:rFonts w:ascii="Times New Roman"/>
          <w:b w:val="false"/>
          <w:i w:val="false"/>
          <w:color w:val="000000"/>
          <w:sz w:val="28"/>
        </w:rPr>
        <w:t xml:space="preserve">
Жамбыл облысы мәслихатының </w:t>
      </w:r>
      <w:r>
        <w:br/>
      </w:r>
      <w:r>
        <w:rPr>
          <w:rFonts w:ascii="Times New Roman"/>
          <w:b w:val="false"/>
          <w:i w:val="false"/>
          <w:color w:val="000000"/>
          <w:sz w:val="28"/>
        </w:rPr>
        <w:t xml:space="preserve">
2009 жылғы 22 сәуірдегі </w:t>
      </w:r>
      <w:r>
        <w:br/>
      </w:r>
      <w:r>
        <w:rPr>
          <w:rFonts w:ascii="Times New Roman"/>
          <w:b w:val="false"/>
          <w:i w:val="false"/>
          <w:color w:val="000000"/>
          <w:sz w:val="28"/>
        </w:rPr>
        <w:t xml:space="preserve">
№ 13-3 шешіміне 1 қосымша </w:t>
      </w:r>
    </w:p>
    <w:bookmarkEnd w:id="1"/>
    <w:p>
      <w:pPr>
        <w:spacing w:after="0"/>
        <w:ind w:left="0"/>
        <w:jc w:val="both"/>
      </w:pPr>
      <w:r>
        <w:rPr>
          <w:rFonts w:ascii="Times New Roman"/>
          <w:b w:val="false"/>
          <w:i w:val="false"/>
          <w:color w:val="000000"/>
          <w:sz w:val="28"/>
        </w:rPr>
        <w:t xml:space="preserve">Жамбыл облысы мәслихатының </w:t>
      </w:r>
      <w:r>
        <w:br/>
      </w:r>
      <w:r>
        <w:rPr>
          <w:rFonts w:ascii="Times New Roman"/>
          <w:b w:val="false"/>
          <w:i w:val="false"/>
          <w:color w:val="000000"/>
          <w:sz w:val="28"/>
        </w:rPr>
        <w:t xml:space="preserve">
2008 жылғы 18 желтоқсандағы </w:t>
      </w:r>
      <w:r>
        <w:br/>
      </w:r>
      <w:r>
        <w:rPr>
          <w:rFonts w:ascii="Times New Roman"/>
          <w:b w:val="false"/>
          <w:i w:val="false"/>
          <w:color w:val="000000"/>
          <w:sz w:val="28"/>
        </w:rPr>
        <w:t xml:space="preserve">
№ 10-4 шешіміне 1 қосымша </w:t>
      </w:r>
    </w:p>
    <w:bookmarkStart w:name="z5" w:id="2"/>
    <w:p>
      <w:pPr>
        <w:spacing w:after="0"/>
        <w:ind w:left="0"/>
        <w:jc w:val="left"/>
      </w:pPr>
      <w:r>
        <w:rPr>
          <w:rFonts w:ascii="Times New Roman"/>
          <w:b/>
          <w:i w:val="false"/>
          <w:color w:val="000000"/>
        </w:rPr>
        <w:t xml:space="preserve"> 
2009 жылға арналған облыстық бюджет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
        <w:gridCol w:w="636"/>
        <w:gridCol w:w="721"/>
        <w:gridCol w:w="8990"/>
        <w:gridCol w:w="2088"/>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2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2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135" w:hRule="atLeast"/>
        </w:trPr>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сыныбы </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8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 КІРІСТЕР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78 401 100 </w:t>
            </w:r>
          </w:p>
        </w:tc>
      </w:tr>
      <w:tr>
        <w:trPr>
          <w:trHeight w:val="3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ТҮСІМДЕР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7 227 060 </w:t>
            </w:r>
          </w:p>
        </w:tc>
      </w:tr>
      <w:tr>
        <w:trPr>
          <w:trHeight w:val="3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 салығы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3 235 711 </w:t>
            </w:r>
          </w:p>
        </w:tc>
      </w:tr>
      <w:tr>
        <w:trPr>
          <w:trHeight w:val="3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табыс салығы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3 235 711 </w:t>
            </w:r>
          </w:p>
        </w:tc>
      </w:tr>
      <w:tr>
        <w:trPr>
          <w:trHeight w:val="3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3 629 330 </w:t>
            </w:r>
          </w:p>
        </w:tc>
      </w:tr>
      <w:tr>
        <w:trPr>
          <w:trHeight w:val="3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3 629 330 </w:t>
            </w:r>
          </w:p>
        </w:tc>
      </w:tr>
      <w:tr>
        <w:trPr>
          <w:trHeight w:val="5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Тауарларға, жұмыстарға және қызметтер көрсетуге салынатын iшкi салықтар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362 019 </w:t>
            </w:r>
          </w:p>
        </w:tc>
      </w:tr>
      <w:tr>
        <w:trPr>
          <w:trHeight w:val="60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басқа ресурстарды пайдаланғаны үшiн түсетiн түсiмдер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362 019 </w:t>
            </w:r>
          </w:p>
        </w:tc>
      </w:tr>
      <w:tr>
        <w:trPr>
          <w:trHeight w:val="3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ЕМЕС ТҮСІМДЕР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10 450 </w:t>
            </w:r>
          </w:p>
        </w:tc>
      </w:tr>
      <w:tr>
        <w:trPr>
          <w:trHeight w:val="3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меншiгінен түсетiн түсімдер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10 450 </w:t>
            </w:r>
          </w:p>
        </w:tc>
      </w:tr>
      <w:tr>
        <w:trPr>
          <w:trHeight w:val="34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кәсiпорынның таза кірісі бір бөлігіндегі түсімдер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60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акциялардың мемлекеттік пакетіне дивидендтер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r>
      <w:tr>
        <w:trPr>
          <w:trHeight w:val="3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мүлікті жалға беруден түсетін кірістер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10 000 </w:t>
            </w:r>
          </w:p>
        </w:tc>
      </w:tr>
      <w:tr>
        <w:trPr>
          <w:trHeight w:val="30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КАПИТАЛДЫ САТУДАН ТҮСЕТІН ТҮСІМДЕР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r>
      <w:tr>
        <w:trPr>
          <w:trHeight w:val="30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мекемелерге бекітілген мемлекеттік мүлікті сату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r>
      <w:tr>
        <w:trPr>
          <w:trHeight w:val="30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мекемелерге бекітілген мемлекеттік мүлікті сату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r>
      <w:tr>
        <w:trPr>
          <w:trHeight w:val="37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ТРАНСФЕРТТЕРДІҢ ТҮСІМДЕРІ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71 163 190 </w:t>
            </w:r>
          </w:p>
        </w:tc>
      </w:tr>
      <w:tr>
        <w:trPr>
          <w:trHeight w:val="61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басқарудың жоғары тұрған органдарынан түсетiн трансферттер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71 163 190 </w:t>
            </w:r>
          </w:p>
        </w:tc>
      </w:tr>
      <w:tr>
        <w:trPr>
          <w:trHeight w:val="34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түсетiн трансферттер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71 163 190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
        <w:gridCol w:w="791"/>
        <w:gridCol w:w="755"/>
        <w:gridCol w:w="8840"/>
        <w:gridCol w:w="2136"/>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2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24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c>
          <w:tcPr>
            <w:tcW w:w="0" w:type="auto"/>
            <w:vMerge/>
            <w:tcBorders>
              <w:top w:val="nil"/>
              <w:left w:val="single" w:color="cfcfcf" w:sz="5"/>
              <w:bottom w:val="single" w:color="cfcfcf" w:sz="5"/>
              <w:right w:val="single" w:color="cfcfcf" w:sz="5"/>
            </w:tcBorders>
          </w:tcPr>
          <w:p/>
        </w:tc>
      </w:tr>
      <w:tr>
        <w:trPr>
          <w:trHeight w:val="22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9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Шығындар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79 505 820 </w:t>
            </w:r>
          </w:p>
        </w:tc>
      </w:tr>
      <w:tr>
        <w:trPr>
          <w:trHeight w:val="3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1 859 616 </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аппараты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27 030 </w:t>
            </w:r>
          </w:p>
        </w:tc>
      </w:tr>
      <w:tr>
        <w:trPr>
          <w:trHeight w:val="3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27 030 </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аппараты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508 273 </w:t>
            </w:r>
          </w:p>
        </w:tc>
      </w:tr>
      <w:tr>
        <w:trPr>
          <w:trHeight w:val="3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қызметін қамтамасыз ету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351 273 </w:t>
            </w:r>
          </w:p>
        </w:tc>
      </w:tr>
      <w:tr>
        <w:trPr>
          <w:trHeight w:val="3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157 000 </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басқармасы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1 253 189 </w:t>
            </w:r>
          </w:p>
        </w:tc>
      </w:tr>
      <w:tr>
        <w:trPr>
          <w:trHeight w:val="3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басқармасының қызметін қамтамасыз ету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108 275 </w:t>
            </w:r>
          </w:p>
        </w:tc>
      </w:tr>
      <w:tr>
        <w:trPr>
          <w:trHeight w:val="9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Біржолғы талондарды беруді ұйымдастыру және біржолға талондарды өткізуден түсетін сомаларды толық жиналуын қамтамасыз ету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45 927 </w:t>
            </w:r>
          </w:p>
        </w:tc>
      </w:tr>
      <w:tr>
        <w:trPr>
          <w:trHeight w:val="3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меншікті жекешелендіруді ұйымдастыру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1 500 </w:t>
            </w:r>
          </w:p>
        </w:tc>
      </w:tr>
      <w:tr>
        <w:trPr>
          <w:trHeight w:val="3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трансферттер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1 097 487 </w:t>
            </w:r>
          </w:p>
        </w:tc>
      </w:tr>
      <w:tr>
        <w:trPr>
          <w:trHeight w:val="3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экономика және бюджеттік жоспарлау басқармасы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71 124 </w:t>
            </w:r>
          </w:p>
        </w:tc>
      </w:tr>
      <w:tr>
        <w:trPr>
          <w:trHeight w:val="6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және бюджеттік жоспарлау басқармасының қызметін қамтамасыз ету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71 124 </w:t>
            </w:r>
          </w:p>
        </w:tc>
      </w:tr>
      <w:tr>
        <w:trPr>
          <w:trHeight w:val="3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72 207 </w:t>
            </w:r>
          </w:p>
        </w:tc>
      </w:tr>
      <w:tr>
        <w:trPr>
          <w:trHeight w:val="94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жұмылдыру дайындығы, азаматтық қорғаныс, авариялар мен дүлей зілзалардың алдын алуды және жоюды ұйымдастыру басқармасы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34 684 </w:t>
            </w:r>
          </w:p>
        </w:tc>
      </w:tr>
      <w:tr>
        <w:trPr>
          <w:trHeight w:val="34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іс-шаралар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23 861 </w:t>
            </w:r>
          </w:p>
        </w:tc>
      </w:tr>
      <w:tr>
        <w:trPr>
          <w:trHeight w:val="6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Аумақтық қорғанысты дайындау және облыстық ауқымдағы аумақтық қорғаныс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10 823 </w:t>
            </w:r>
          </w:p>
        </w:tc>
      </w:tr>
      <w:tr>
        <w:trPr>
          <w:trHeight w:val="9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жұмылдыру дайындығы, азаматтық қорғаныс, авариялар мен дүлей зілзалардың алдын алуды және жоюды ұйымдастыру басқармасы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37 523 </w:t>
            </w:r>
          </w:p>
        </w:tc>
      </w:tr>
      <w:tr>
        <w:trPr>
          <w:trHeight w:val="9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Жұмылдыру дайындығы, азаматтық қорғаныс, авариялар мен дүлей зілзалардың алдын алуды және жоюды ұйымдастыру басқармасының қызметін қамтамасыз ету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25 436 </w:t>
            </w:r>
          </w:p>
        </w:tc>
      </w:tr>
      <w:tr>
        <w:trPr>
          <w:trHeight w:val="3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ауқымдағы жұмылдыру дайындығы және жұмылдыру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12 087 </w:t>
            </w:r>
          </w:p>
        </w:tc>
      </w:tr>
      <w:tr>
        <w:trPr>
          <w:trHeight w:val="6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 қауіпсіздік, құқық, сот, қылмыстық-атқару қызметі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2 574 301 </w:t>
            </w:r>
          </w:p>
        </w:tc>
      </w:tr>
      <w:tr>
        <w:trPr>
          <w:trHeight w:val="6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қаржыландырылатын атқарушы ішкі істер органы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2 574 301 </w:t>
            </w:r>
          </w:p>
        </w:tc>
      </w:tr>
      <w:tr>
        <w:trPr>
          <w:trHeight w:val="66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қаржыландырылатын атқарушы ішкі істер органының қызметін қамтамасыз ету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2 401 340 </w:t>
            </w:r>
          </w:p>
        </w:tc>
      </w:tr>
      <w:tr>
        <w:trPr>
          <w:trHeight w:val="6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тәртiптi қорғау және қоғамдық қауiпсiздiктi қамтамасыз ету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44 162 </w:t>
            </w:r>
          </w:p>
        </w:tc>
      </w:tr>
      <w:tr>
        <w:trPr>
          <w:trHeight w:val="37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657 </w:t>
            </w:r>
          </w:p>
        </w:tc>
      </w:tr>
      <w:tr>
        <w:trPr>
          <w:trHeight w:val="9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ағымдағы нысаналы трансферттер есебiнен автомобиль жолдарының жұмыс істеуін қамтамасыз ету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128 142 </w:t>
            </w:r>
          </w:p>
        </w:tc>
      </w:tr>
      <w:tr>
        <w:trPr>
          <w:trHeight w:val="3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10 315 564 </w:t>
            </w:r>
          </w:p>
        </w:tc>
      </w:tr>
      <w:tr>
        <w:trPr>
          <w:trHeight w:val="34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1 150 647 </w:t>
            </w:r>
          </w:p>
        </w:tc>
      </w:tr>
      <w:tr>
        <w:trPr>
          <w:trHeight w:val="34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бiлiм беру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920 076 </w:t>
            </w:r>
          </w:p>
        </w:tc>
      </w:tr>
      <w:tr>
        <w:trPr>
          <w:trHeight w:val="64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бiлiм беру ұйымдарында спорттағы дарынды балаларға жалпы бiлiм беру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230 571 </w:t>
            </w:r>
          </w:p>
        </w:tc>
      </w:tr>
      <w:tr>
        <w:trPr>
          <w:trHeight w:val="34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басқармасы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2 351 392 </w:t>
            </w:r>
          </w:p>
        </w:tc>
      </w:tr>
      <w:tr>
        <w:trPr>
          <w:trHeight w:val="6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білім беретін оқу бағдарламалары бойынша жалпы білім беру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908 280 </w:t>
            </w:r>
          </w:p>
        </w:tc>
      </w:tr>
      <w:tr>
        <w:trPr>
          <w:trHeight w:val="6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Мамандандырылған білім беру ұйымдарында дарынды балаларға жалпы білім беру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564 179 </w:t>
            </w:r>
          </w:p>
        </w:tc>
      </w:tr>
      <w:tr>
        <w:trPr>
          <w:trHeight w:val="9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Жаңадан іске қосылатын білім беру объектілерін ұстауға аудандар (облыстық маңызы бар қалалар) бюджеттеріне берілетін ағымдағы нысаналы трансферттер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267 423 </w:t>
            </w:r>
          </w:p>
        </w:tc>
      </w:tr>
      <w:tr>
        <w:trPr>
          <w:trHeight w:val="9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026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қалалар) бюджеттеріне білім беру саласында мемлекеттік жүйенің жаңа технологияларын енгізуге берілетін ағымдағы нысаналы трансферттер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362 369 </w:t>
            </w:r>
          </w:p>
        </w:tc>
      </w:tr>
      <w:tr>
        <w:trPr>
          <w:trHeight w:val="156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048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бастауыш,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110 616 </w:t>
            </w:r>
          </w:p>
        </w:tc>
      </w:tr>
      <w:tr>
        <w:trPr>
          <w:trHeight w:val="126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058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138 525 </w:t>
            </w:r>
          </w:p>
        </w:tc>
      </w:tr>
      <w:tr>
        <w:trPr>
          <w:trHeight w:val="36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200 388 </w:t>
            </w:r>
          </w:p>
        </w:tc>
      </w:tr>
      <w:tr>
        <w:trPr>
          <w:trHeight w:val="6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043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кәсіптік, орта білімнен кейінгі білім беру мекемелерінде мамандар даярлау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200 388 </w:t>
            </w:r>
          </w:p>
        </w:tc>
      </w:tr>
      <w:tr>
        <w:trPr>
          <w:trHeight w:val="36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басқармасы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1 930 960 </w:t>
            </w:r>
          </w:p>
        </w:tc>
      </w:tr>
      <w:tr>
        <w:trPr>
          <w:trHeight w:val="6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және кәсіптік білім беру ұйымдарында мамандар даярлау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1 930 960 </w:t>
            </w:r>
          </w:p>
        </w:tc>
      </w:tr>
      <w:tr>
        <w:trPr>
          <w:trHeight w:val="6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қаржыландырылатын атқарушы ішкі істер органы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38 634 </w:t>
            </w:r>
          </w:p>
        </w:tc>
      </w:tr>
      <w:tr>
        <w:trPr>
          <w:trHeight w:val="34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Кадрлардың біліктілігін арттыру және оларды қайта даярлау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38 634 </w:t>
            </w:r>
          </w:p>
        </w:tc>
      </w:tr>
      <w:tr>
        <w:trPr>
          <w:trHeight w:val="3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67 083 </w:t>
            </w:r>
          </w:p>
        </w:tc>
      </w:tr>
      <w:tr>
        <w:trPr>
          <w:trHeight w:val="3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Кадрларының біліктілігін арттыру және оларды қайта даярлау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44 000 </w:t>
            </w:r>
          </w:p>
        </w:tc>
      </w:tr>
      <w:tr>
        <w:trPr>
          <w:trHeight w:val="3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060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Даярлау және қайта даярлау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23 083 </w:t>
            </w:r>
          </w:p>
        </w:tc>
      </w:tr>
      <w:tr>
        <w:trPr>
          <w:trHeight w:val="34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басқармасы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931 086 </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Кадрлардың біліктілігін арттыру және оларды қайта даярлау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70 896 </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060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Даярлау және қайта даярлау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860 190 </w:t>
            </w:r>
          </w:p>
        </w:tc>
      </w:tr>
      <w:tr>
        <w:trPr>
          <w:trHeight w:val="3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басқармасы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2 183 498 </w:t>
            </w:r>
          </w:p>
        </w:tc>
      </w:tr>
      <w:tr>
        <w:trPr>
          <w:trHeight w:val="3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басқармасының қызметін қамтамасыз ету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53 319 </w:t>
            </w:r>
          </w:p>
        </w:tc>
      </w:tr>
      <w:tr>
        <w:trPr>
          <w:trHeight w:val="3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976 </w:t>
            </w:r>
          </w:p>
        </w:tc>
      </w:tr>
      <w:tr>
        <w:trPr>
          <w:trHeight w:val="6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берудің мемлекеттік облыстық мекемелерінде білім беру жүйесін ақпараттандыру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3 164 </w:t>
            </w:r>
          </w:p>
        </w:tc>
      </w:tr>
      <w:tr>
        <w:trPr>
          <w:trHeight w:val="6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берудің мемлекеттік облыстық мекемелер үшін оқулықтар мен оқу-әдiстемелiк кешендерді сатып алу және жеткізу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52 082 </w:t>
            </w:r>
          </w:p>
        </w:tc>
      </w:tr>
      <w:tr>
        <w:trPr>
          <w:trHeight w:val="9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білім беру объектілерін күрделі, ағымды жөндеу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492 567 </w:t>
            </w:r>
          </w:p>
        </w:tc>
      </w:tr>
      <w:tr>
        <w:trPr>
          <w:trHeight w:val="15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өңірлік жұмыспен қамту және кадрларды қайта даярлау стратегиясын іске асыру шеңберінде білім беру объектілерін күрделі, ағымды жөндеуге берілетін ағымдағы нысаналы трансферттер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1 361 837 </w:t>
            </w:r>
          </w:p>
        </w:tc>
      </w:tr>
      <w:tr>
        <w:trPr>
          <w:trHeight w:val="6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 мектеп олимпиадаларын, мектептен тыс іс-шараларды және конкурстар өткізу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115 220 </w:t>
            </w:r>
          </w:p>
        </w:tc>
      </w:tr>
      <w:tr>
        <w:trPr>
          <w:trHeight w:val="9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жеткіншектердің психикалық денсаулығын зерттеу және халыққа психологиялық-медициналық-педагогикалық консультациялық көмек көрсету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101 122 </w:t>
            </w:r>
          </w:p>
        </w:tc>
      </w:tr>
      <w:tr>
        <w:trPr>
          <w:trHeight w:val="3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029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Әдістемелік жұмыс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3 211 </w:t>
            </w:r>
          </w:p>
        </w:tc>
      </w:tr>
      <w:tr>
        <w:trPr>
          <w:trHeight w:val="3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1 461 876 </w:t>
            </w:r>
          </w:p>
        </w:tc>
      </w:tr>
      <w:tr>
        <w:trPr>
          <w:trHeight w:val="9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салуға және реконструкциялауға аудандар (облыстық маңызы бар қалалар) бюджеттеріне берілетін нысаналы даму трансферттер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1 331 276 </w:t>
            </w:r>
          </w:p>
        </w:tc>
      </w:tr>
      <w:tr>
        <w:trPr>
          <w:trHeight w:val="3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037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 және реконструкциялау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130 600 </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22 041 483 </w:t>
            </w:r>
          </w:p>
        </w:tc>
      </w:tr>
      <w:tr>
        <w:trPr>
          <w:trHeight w:val="3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7 963 423 </w:t>
            </w:r>
          </w:p>
        </w:tc>
      </w:tr>
      <w:tr>
        <w:trPr>
          <w:trHeight w:val="9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медициналық-санитарлық көмек және денсаулық сақтау ұйымдары мамандарының жолдамасы бойынша стационарлық медициналық көмек көрсету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7 963 423 </w:t>
            </w:r>
          </w:p>
        </w:tc>
      </w:tr>
      <w:tr>
        <w:trPr>
          <w:trHeight w:val="3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208 027 </w:t>
            </w:r>
          </w:p>
        </w:tc>
      </w:tr>
      <w:tr>
        <w:trPr>
          <w:trHeight w:val="6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денсаулық сақтау ұйымдары үшiн қан, оның құрамдас бөліктері мен препараттарын өндiру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74 831 </w:t>
            </w:r>
          </w:p>
        </w:tc>
      </w:tr>
      <w:tr>
        <w:trPr>
          <w:trHeight w:val="3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Салауатты өмір салтын насихаттау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132 363 </w:t>
            </w:r>
          </w:p>
        </w:tc>
      </w:tr>
      <w:tr>
        <w:trPr>
          <w:trHeight w:val="6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Шолғыншы эпидемиологиялық қадағалау жүргізу үшін тест-жүйелерін сатып алу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833 </w:t>
            </w:r>
          </w:p>
        </w:tc>
      </w:tr>
      <w:tr>
        <w:trPr>
          <w:trHeight w:val="3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4 663 790 </w:t>
            </w:r>
          </w:p>
        </w:tc>
      </w:tr>
      <w:tr>
        <w:trPr>
          <w:trHeight w:val="66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Әлеуметтік-елеулі және айналадағылар үшін қауіп төндіретін аурулармен ауыратын адамдарға медициналық көмек көрсету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3 581 870 </w:t>
            </w:r>
          </w:p>
        </w:tc>
      </w:tr>
      <w:tr>
        <w:trPr>
          <w:trHeight w:val="6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Туберкулез ауруларын туберкулез ауруларына қарсы препараттарымен қамтамасыз ету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117 977 </w:t>
            </w:r>
          </w:p>
        </w:tc>
      </w:tr>
      <w:tr>
        <w:trPr>
          <w:trHeight w:val="6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Диабет ауруларын диабетке қарсы препараттарымен қамтамасыз ету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288 902 </w:t>
            </w:r>
          </w:p>
        </w:tc>
      </w:tr>
      <w:tr>
        <w:trPr>
          <w:trHeight w:val="6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Онкологиялық ауруларды химия препараттарымен қамтамасыз ету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205 410 </w:t>
            </w:r>
          </w:p>
        </w:tc>
      </w:tr>
      <w:tr>
        <w:trPr>
          <w:trHeight w:val="12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54 304 </w:t>
            </w:r>
          </w:p>
        </w:tc>
      </w:tr>
      <w:tr>
        <w:trPr>
          <w:trHeight w:val="64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026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Гемофилиямен ауыратын ересек адамдарды емдеу кезінде қанның ұюы факторлармен қамтамасыз ету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141 394 </w:t>
            </w:r>
          </w:p>
        </w:tc>
      </w:tr>
      <w:tr>
        <w:trPr>
          <w:trHeight w:val="9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027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иммунды алдын алу жүргізу үшін вакциналарды және басқа иммундық-биологиялық препараттарды орталықтандырылған сатып алу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273 933 </w:t>
            </w:r>
          </w:p>
        </w:tc>
      </w:tr>
      <w:tr>
        <w:trPr>
          <w:trHeight w:val="3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5 648 055 </w:t>
            </w:r>
          </w:p>
        </w:tc>
      </w:tr>
      <w:tr>
        <w:trPr>
          <w:trHeight w:val="3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бастапқы медициналық-санитарлық көмек көрсету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5 132 672 </w:t>
            </w:r>
          </w:p>
        </w:tc>
      </w:tr>
      <w:tr>
        <w:trPr>
          <w:trHeight w:val="9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жекелеген санаттарын амбулаториялық деңгейде дәрілік заттармен және мамандандырылған балалар және емдік тамақ өнімдерімен қамтамасыз ету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515 383 </w:t>
            </w:r>
          </w:p>
        </w:tc>
      </w:tr>
      <w:tr>
        <w:trPr>
          <w:trHeight w:val="3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549 570 </w:t>
            </w:r>
          </w:p>
        </w:tc>
      </w:tr>
      <w:tr>
        <w:trPr>
          <w:trHeight w:val="3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Жедел және шұғыл көмек көрсету және санитарлық авиация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522 503 </w:t>
            </w:r>
          </w:p>
        </w:tc>
      </w:tr>
      <w:tr>
        <w:trPr>
          <w:trHeight w:val="3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жағдайларда халыққа медициналық көмек көрсету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27 067 </w:t>
            </w:r>
          </w:p>
        </w:tc>
      </w:tr>
      <w:tr>
        <w:trPr>
          <w:trHeight w:val="3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715 083 </w:t>
            </w:r>
          </w:p>
        </w:tc>
      </w:tr>
      <w:tr>
        <w:trPr>
          <w:trHeight w:val="3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басқармасының қызметін қамтамасыз ету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86 025 </w:t>
            </w:r>
          </w:p>
        </w:tc>
      </w:tr>
      <w:tr>
        <w:trPr>
          <w:trHeight w:val="9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денсаулық сақтау объектілерін күрделі, ағымды жөндеу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557 394 </w:t>
            </w:r>
          </w:p>
        </w:tc>
      </w:tr>
      <w:tr>
        <w:trPr>
          <w:trHeight w:val="99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ЖҚТБ індетінің алдын алу және қарсы күрес жөніндегі іс-шараларды іске асыру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32 531 </w:t>
            </w:r>
          </w:p>
        </w:tc>
      </w:tr>
      <w:tr>
        <w:trPr>
          <w:trHeight w:val="64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Азаматтарды елді мекеннің шегінен тыс емделуге тегін және жеңілдетілген жол жүрумен қамтамасыз ету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10 557 </w:t>
            </w:r>
          </w:p>
        </w:tc>
      </w:tr>
      <w:tr>
        <w:trPr>
          <w:trHeight w:val="3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талдау орталықтарының қызметін қамтамасыз ету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28 576 </w:t>
            </w:r>
          </w:p>
        </w:tc>
      </w:tr>
      <w:tr>
        <w:trPr>
          <w:trHeight w:val="3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2 293 535 </w:t>
            </w:r>
          </w:p>
        </w:tc>
      </w:tr>
      <w:tr>
        <w:trPr>
          <w:trHeight w:val="3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038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объектілерін салу және реконструкциялау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2 293 535 </w:t>
            </w:r>
          </w:p>
        </w:tc>
      </w:tr>
      <w:tr>
        <w:trPr>
          <w:trHeight w:val="3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және әлеуметтiк қамсыздандыру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2 945 814 </w:t>
            </w:r>
          </w:p>
        </w:tc>
      </w:tr>
      <w:tr>
        <w:trPr>
          <w:trHeight w:val="6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жұмыспен қамтылу мен әлеуметтік бағдарламаларды үйлестіру басқармасы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860 442 </w:t>
            </w:r>
          </w:p>
        </w:tc>
      </w:tr>
      <w:tr>
        <w:trPr>
          <w:trHeight w:val="6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үлгідегі мүгедектер мен қарттарды әлеуметтік қамтамасыз ету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860 442 </w:t>
            </w:r>
          </w:p>
        </w:tc>
      </w:tr>
      <w:tr>
        <w:trPr>
          <w:trHeight w:val="3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басқармасы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521 706 </w:t>
            </w:r>
          </w:p>
        </w:tc>
      </w:tr>
      <w:tr>
        <w:trPr>
          <w:trHeight w:val="6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Жетiм балаларды, ата-анасының қамқорлығынсыз қалған балаларды әлеуметтік қамсыздандыру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521 706 </w:t>
            </w:r>
          </w:p>
        </w:tc>
      </w:tr>
      <w:tr>
        <w:trPr>
          <w:trHeight w:val="66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жұмыспен қамтылу мен әлеуметтік бағдарламаларды үйлестіру басқармасы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1 019 866 </w:t>
            </w:r>
          </w:p>
        </w:tc>
      </w:tr>
      <w:tr>
        <w:trPr>
          <w:trHeight w:val="36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Мүгедектерге әлеуметтік қолдау көрсету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164 262 </w:t>
            </w:r>
          </w:p>
        </w:tc>
      </w:tr>
      <w:tr>
        <w:trPr>
          <w:trHeight w:val="156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қалалар) бюджеттеріне ең төменгі күнкөріс деңгейі мөлшерінің өсуіне байланысты мемлекеттік атаулы әлеуметтік көмек пен 18 жасқа дейінгі балаларға ай сайынғы мемлекеттік жәрдемақы төлеуге берілетін ағымдағы нысаналы трансферттер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326 987 </w:t>
            </w:r>
          </w:p>
        </w:tc>
      </w:tr>
      <w:tr>
        <w:trPr>
          <w:trHeight w:val="97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027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қалалар) бюджеттеріне әлеуметтік жұмыс орындары және жастар тәжірибесі бағдарламасын кеңейтуге ағымдағы нысаналы трансферттер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528 617 </w:t>
            </w:r>
          </w:p>
        </w:tc>
      </w:tr>
      <w:tr>
        <w:trPr>
          <w:trHeight w:val="64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жұмыспен қамтылу мен әлеуметтік бағдарламаларды үйлестіру басқармасы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543 800 </w:t>
            </w:r>
          </w:p>
        </w:tc>
      </w:tr>
      <w:tr>
        <w:trPr>
          <w:trHeight w:val="6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мен әлеуметтік бағдарламаларды үйлестіру басқармасының қызметін қамтамасыз ету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70 284 </w:t>
            </w:r>
          </w:p>
        </w:tc>
      </w:tr>
      <w:tr>
        <w:trPr>
          <w:trHeight w:val="36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96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әлеуметтiк қамсыздандыру объектілерін күрделі, ағымды жөндеу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129 400 </w:t>
            </w:r>
          </w:p>
        </w:tc>
      </w:tr>
      <w:tr>
        <w:trPr>
          <w:trHeight w:val="96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қалалар) бюджеттеріне медициналық-әлеуметтік мекемелерде тамақтану нормаларын ұлғайтуға берілетін ағымдағы нысаналы трансферттер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14 096 </w:t>
            </w:r>
          </w:p>
        </w:tc>
      </w:tr>
      <w:tr>
        <w:trPr>
          <w:trHeight w:val="37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трансфертер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330 000 </w:t>
            </w:r>
          </w:p>
        </w:tc>
      </w:tr>
      <w:tr>
        <w:trPr>
          <w:trHeight w:val="34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5 523 631 </w:t>
            </w:r>
          </w:p>
        </w:tc>
      </w:tr>
      <w:tr>
        <w:trPr>
          <w:trHeight w:val="34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1 926 945 </w:t>
            </w:r>
          </w:p>
        </w:tc>
      </w:tr>
      <w:tr>
        <w:trPr>
          <w:trHeight w:val="124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мемлекеттік коммуналдық тұрғын үй қорының тұрғын үйін салуға және (немесе) сатып алуға берілетін нысаналы даму трансферттері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683 945 </w:t>
            </w:r>
          </w:p>
        </w:tc>
      </w:tr>
      <w:tr>
        <w:trPr>
          <w:trHeight w:val="126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инженерлік-коммуникациялық инфрақұрылымды дамытуға, жайластыруға және (немесе) сатып алуға берілетін нысаналы даму трансферттері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1 243 000 </w:t>
            </w:r>
          </w:p>
        </w:tc>
      </w:tr>
      <w:tr>
        <w:trPr>
          <w:trHeight w:val="39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2 382 563 </w:t>
            </w:r>
          </w:p>
        </w:tc>
      </w:tr>
      <w:tr>
        <w:trPr>
          <w:trHeight w:val="9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дамытуға аудандар (облыстық маңызы бар қалалар) бюджеттеріне берілетін нысаналы даму трансферттер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1 284 490 </w:t>
            </w:r>
          </w:p>
        </w:tc>
      </w:tr>
      <w:tr>
        <w:trPr>
          <w:trHeight w:val="15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045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 коммуникациялық инфрақұрылымды дамытуға берілетін ағымдағы нысаналы трансферттер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1 098 073 </w:t>
            </w:r>
          </w:p>
        </w:tc>
      </w:tr>
      <w:tr>
        <w:trPr>
          <w:trHeight w:val="6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Энергетика және коммуналдық шаруашылық басқармасы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1 214 123 </w:t>
            </w:r>
          </w:p>
        </w:tc>
      </w:tr>
      <w:tr>
        <w:trPr>
          <w:trHeight w:val="6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Энергетика және коммуналдық шаруашылық басқармасының қызметін қамтамасыз ету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32 204 </w:t>
            </w:r>
          </w:p>
        </w:tc>
      </w:tr>
      <w:tr>
        <w:trPr>
          <w:trHeight w:val="2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газдандыру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243 450 </w:t>
            </w:r>
          </w:p>
        </w:tc>
      </w:tr>
      <w:tr>
        <w:trPr>
          <w:trHeight w:val="9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инженерлік коммуникациялық инфрақұрылымды дамыту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526 469 </w:t>
            </w:r>
          </w:p>
        </w:tc>
      </w:tr>
      <w:tr>
        <w:trPr>
          <w:trHeight w:val="3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алынатын трансфертер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412 000 </w:t>
            </w:r>
          </w:p>
        </w:tc>
      </w:tr>
      <w:tr>
        <w:trPr>
          <w:trHeight w:val="3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кеңістiк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2 457 050 </w:t>
            </w:r>
          </w:p>
        </w:tc>
      </w:tr>
      <w:tr>
        <w:trPr>
          <w:trHeight w:val="3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мәдениет басқармасы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503 238 </w:t>
            </w:r>
          </w:p>
        </w:tc>
      </w:tr>
      <w:tr>
        <w:trPr>
          <w:trHeight w:val="3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басқармасының қызметін қамтамасыз ету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22 474 </w:t>
            </w:r>
          </w:p>
        </w:tc>
      </w:tr>
      <w:tr>
        <w:trPr>
          <w:trHeight w:val="3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Мәдени-демалыс жұмысын қолдау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76 680 </w:t>
            </w:r>
          </w:p>
        </w:tc>
      </w:tr>
      <w:tr>
        <w:trPr>
          <w:trHeight w:val="6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Тарихи-мәдени мұралардың сақталуын және оған қол жетімді болуын қамтамасыз ету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209 334 </w:t>
            </w:r>
          </w:p>
        </w:tc>
      </w:tr>
      <w:tr>
        <w:trPr>
          <w:trHeight w:val="3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Театр және музыка өнерін қолдау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194 750 </w:t>
            </w:r>
          </w:p>
        </w:tc>
      </w:tr>
      <w:tr>
        <w:trPr>
          <w:trHeight w:val="72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(бөлімі)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826 479 </w:t>
            </w:r>
          </w:p>
        </w:tc>
      </w:tr>
      <w:tr>
        <w:trPr>
          <w:trHeight w:val="6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Туризм, дене шынықтыру және спорт басқармасының қызметін қамтамасыз ету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30 934 </w:t>
            </w:r>
          </w:p>
        </w:tc>
      </w:tr>
      <w:tr>
        <w:trPr>
          <w:trHeight w:val="9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спорт объектілерін күрделі, ағымды жөндеу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65 000 </w:t>
            </w:r>
          </w:p>
        </w:tc>
      </w:tr>
      <w:tr>
        <w:trPr>
          <w:trHeight w:val="36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деңгейінде спорт жарыстарын өткізу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19 017 </w:t>
            </w:r>
          </w:p>
        </w:tc>
      </w:tr>
      <w:tr>
        <w:trPr>
          <w:trHeight w:val="94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Әртүрлi спорт түрлерi бойынша облыстық құрама командаларының мүшелерiн дайындау және олардың республикалық және халықаралық спорт жарыстарына қатысуы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711 528 </w:t>
            </w:r>
          </w:p>
        </w:tc>
      </w:tr>
      <w:tr>
        <w:trPr>
          <w:trHeight w:val="34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40 590 </w:t>
            </w:r>
          </w:p>
        </w:tc>
      </w:tr>
      <w:tr>
        <w:trPr>
          <w:trHeight w:val="3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объектілерін дамыту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40 590 </w:t>
            </w:r>
          </w:p>
        </w:tc>
      </w:tr>
      <w:tr>
        <w:trPr>
          <w:trHeight w:val="3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мұрағат және құжаттама басқармасы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138 685 </w:t>
            </w:r>
          </w:p>
        </w:tc>
      </w:tr>
      <w:tr>
        <w:trPr>
          <w:trHeight w:val="6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және құжаттама басқармасының қызметін қамтамасыз ету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11 252 </w:t>
            </w:r>
          </w:p>
        </w:tc>
      </w:tr>
      <w:tr>
        <w:trPr>
          <w:trHeight w:val="34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қорының сақталуын қамтамасыз ету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127 433 </w:t>
            </w:r>
          </w:p>
        </w:tc>
      </w:tr>
      <w:tr>
        <w:trPr>
          <w:trHeight w:val="2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мәдениет басқармасы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60 630 </w:t>
            </w:r>
          </w:p>
        </w:tc>
      </w:tr>
      <w:tr>
        <w:trPr>
          <w:trHeight w:val="3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кітапханалардың жұмыс істеуін қамтамасыз ету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60 630 </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ішкі саясат басқармасы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193 192 </w:t>
            </w:r>
          </w:p>
        </w:tc>
      </w:tr>
      <w:tr>
        <w:trPr>
          <w:trHeight w:val="6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Бұқаралық ақпарат құралдары арқылы мемлекеттік ақпарат саясатын жүргізу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193 192 </w:t>
            </w:r>
          </w:p>
        </w:tc>
      </w:tr>
      <w:tr>
        <w:trPr>
          <w:trHeight w:val="34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тілдерді дамыту басқармасы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65 148 </w:t>
            </w:r>
          </w:p>
        </w:tc>
      </w:tr>
      <w:tr>
        <w:trPr>
          <w:trHeight w:val="3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Тілдерді дамыту басқармасының қызметін қамтамасыз ету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20 225 </w:t>
            </w:r>
          </w:p>
        </w:tc>
      </w:tr>
      <w:tr>
        <w:trPr>
          <w:trHeight w:val="6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тiлдерін және Қазақстан халықтарының басқа да тiлдерiн дамыту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44 923 </w:t>
            </w:r>
          </w:p>
        </w:tc>
      </w:tr>
      <w:tr>
        <w:trPr>
          <w:trHeight w:val="34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(бөлімі)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5 274 </w:t>
            </w:r>
          </w:p>
        </w:tc>
      </w:tr>
      <w:tr>
        <w:trPr>
          <w:trHeight w:val="34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Туристік қызметті реттеу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5 274 </w:t>
            </w:r>
          </w:p>
        </w:tc>
      </w:tr>
      <w:tr>
        <w:trPr>
          <w:trHeight w:val="3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мәдениет басқармасы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391 800 </w:t>
            </w:r>
          </w:p>
        </w:tc>
      </w:tr>
      <w:tr>
        <w:trPr>
          <w:trHeight w:val="94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мәдениет объектілерін күрделі, ағымды жөндеу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167 016 </w:t>
            </w:r>
          </w:p>
        </w:tc>
      </w:tr>
      <w:tr>
        <w:trPr>
          <w:trHeight w:val="154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өңірлік жұмыспен қамту және кадрларды қайта даярлау стратегиясын іске асыру шеңберінде мәдениет объектілерін күрделі, ағымды жөндеуге берілетін ағымдағы нысаналы трансферттер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224 784 </w:t>
            </w:r>
          </w:p>
        </w:tc>
      </w:tr>
      <w:tr>
        <w:trPr>
          <w:trHeight w:val="3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ішкі саясат басқармасы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232 014 </w:t>
            </w:r>
          </w:p>
        </w:tc>
      </w:tr>
      <w:tr>
        <w:trPr>
          <w:trHeight w:val="34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саясат басқармасының қызметін қамтамасыз ету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172 639 </w:t>
            </w:r>
          </w:p>
        </w:tc>
      </w:tr>
      <w:tr>
        <w:trPr>
          <w:trHeight w:val="34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 саясаты саласында өңірлік бағдарламаларды іске асыру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58 380 </w:t>
            </w:r>
          </w:p>
        </w:tc>
      </w:tr>
      <w:tr>
        <w:trPr>
          <w:trHeight w:val="3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995 </w:t>
            </w:r>
          </w:p>
        </w:tc>
      </w:tr>
      <w:tr>
        <w:trPr>
          <w:trHeight w:val="3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Отын-энергетика кешенi және жер қойнауын пайдалану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459 755 </w:t>
            </w:r>
          </w:p>
        </w:tc>
      </w:tr>
      <w:tr>
        <w:trPr>
          <w:trHeight w:val="6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Энергетика және коммуналдық шаруашылық басқармасы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459 755 </w:t>
            </w:r>
          </w:p>
        </w:tc>
      </w:tr>
      <w:tr>
        <w:trPr>
          <w:trHeight w:val="3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Жылу-энергетика жүйесін дамыту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459 755 </w:t>
            </w:r>
          </w:p>
        </w:tc>
      </w:tr>
      <w:tr>
        <w:trPr>
          <w:trHeight w:val="94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2 952 887 </w:t>
            </w:r>
          </w:p>
        </w:tc>
      </w:tr>
      <w:tr>
        <w:trPr>
          <w:trHeight w:val="36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ауыл шаруашылығы басқармасы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1 772 615 </w:t>
            </w:r>
          </w:p>
        </w:tc>
      </w:tr>
      <w:tr>
        <w:trPr>
          <w:trHeight w:val="34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басқармасының қызметін қамтамасыз ету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62 808 </w:t>
            </w:r>
          </w:p>
        </w:tc>
      </w:tr>
      <w:tr>
        <w:trPr>
          <w:trHeight w:val="3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 шаруашылығын қолдау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114 370 </w:t>
            </w:r>
          </w:p>
        </w:tc>
      </w:tr>
      <w:tr>
        <w:trPr>
          <w:trHeight w:val="3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Асыл тұқымды мал шаруашылығын қолдау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282 995 </w:t>
            </w:r>
          </w:p>
        </w:tc>
      </w:tr>
      <w:tr>
        <w:trPr>
          <w:trHeight w:val="64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Өндірілетін ауыл шаруашылығы дақылдарының өнімділігі мен сапасын арттыруды қолдау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152 070 </w:t>
            </w:r>
          </w:p>
        </w:tc>
      </w:tr>
      <w:tr>
        <w:trPr>
          <w:trHeight w:val="66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тауарларын өндірушілерге су жеткізу бойынша көрсетілетін қызметтердің құнын субсидиялау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31 356 </w:t>
            </w:r>
          </w:p>
        </w:tc>
      </w:tr>
      <w:tr>
        <w:trPr>
          <w:trHeight w:val="66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Жеміс-жидек дақылдарының және жүзімнің көп жылдық көшеттерін отырғызу және өсіруді қамтамасыз ету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360 986 </w:t>
            </w:r>
          </w:p>
        </w:tc>
      </w:tr>
      <w:tr>
        <w:trPr>
          <w:trHeight w:val="9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Көктемгі егіс және егін жинау жұмыстарын жүргізу үшін қажетті жанар-жағар май және басқа да тауар-материалдық құндылықтарының құнын арзандату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738 000 </w:t>
            </w:r>
          </w:p>
        </w:tc>
      </w:tr>
      <w:tr>
        <w:trPr>
          <w:trHeight w:val="12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099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30 030 </w:t>
            </w:r>
          </w:p>
        </w:tc>
      </w:tr>
      <w:tr>
        <w:trPr>
          <w:trHeight w:val="6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табиғи ресурстар және табиғатты пайдалануды реттеу басқармасы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315 400 </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қорғау аймақтары мен су объектiлерi белдеулерiн белгiлеу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12 845 </w:t>
            </w:r>
          </w:p>
        </w:tc>
      </w:tr>
      <w:tr>
        <w:trPr>
          <w:trHeight w:val="6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 авариялы су шаруашылығы құрылыстары мен гидромелиорациялық жүйелердi қалпына келтiру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302 555 </w:t>
            </w:r>
          </w:p>
        </w:tc>
      </w:tr>
      <w:tr>
        <w:trPr>
          <w:trHeight w:val="6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табиғи ресурстар және табиғатты пайдалануды реттеу басқармасы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274 171 </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Ормандарды сақтау, қорғау, молайту және орман өсiру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267 600 </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6 571 </w:t>
            </w:r>
          </w:p>
        </w:tc>
      </w:tr>
      <w:tr>
        <w:trPr>
          <w:trHeight w:val="6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табиғи ресурстар және табиғатты пайдалануды реттеу басқармасы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135 233 </w:t>
            </w:r>
          </w:p>
        </w:tc>
      </w:tr>
      <w:tr>
        <w:trPr>
          <w:trHeight w:val="6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ресурстар және табиғатты пайдалануды реттеу басқармасының қызметін қамтамасыз ету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44 579 </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жөнінде іс-шаралар өткізу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90 654 </w:t>
            </w:r>
          </w:p>
        </w:tc>
      </w:tr>
      <w:tr>
        <w:trPr>
          <w:trHeight w:val="2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16 205 </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объектілерін дамыту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16 205 </w:t>
            </w:r>
          </w:p>
        </w:tc>
      </w:tr>
      <w:tr>
        <w:trPr>
          <w:trHeight w:val="2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жер қатынастары басқармасы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18 702 </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қатынастарын басқармасының қызметін қамтамасыз ету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18 702 </w:t>
            </w:r>
          </w:p>
        </w:tc>
      </w:tr>
      <w:tr>
        <w:trPr>
          <w:trHeight w:val="2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ауыл шаруашылығы басқармасы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420 561 </w:t>
            </w:r>
          </w:p>
        </w:tc>
      </w:tr>
      <w:tr>
        <w:trPr>
          <w:trHeight w:val="6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Малшаруашылығы өнімдерінің өнімділігін және сапасын арттыру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163 866 </w:t>
            </w:r>
          </w:p>
        </w:tc>
      </w:tr>
      <w:tr>
        <w:trPr>
          <w:trHeight w:val="15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қаржыландыруға ағымдағы нысаналы трансферттер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256 695 </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сәулет, қала құрылысы және құрылыс қызметі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66 978 </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мемлекеттік сәулет-құрылыс бақылауы басқармасы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19 761 </w:t>
            </w:r>
          </w:p>
        </w:tc>
      </w:tr>
      <w:tr>
        <w:trPr>
          <w:trHeight w:val="5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сәулет-құрылыс бақылауы басқармасының қызметін қамтамасыз ету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19 761 </w:t>
            </w:r>
          </w:p>
        </w:tc>
      </w:tr>
      <w:tr>
        <w:trPr>
          <w:trHeight w:val="2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31 973 </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басқармасының қызметін қамтамасыз ету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31 973 </w:t>
            </w:r>
          </w:p>
        </w:tc>
      </w:tr>
      <w:tr>
        <w:trPr>
          <w:trHeight w:val="2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сәулет және қала құрылысы басқармасы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15 244 </w:t>
            </w:r>
          </w:p>
        </w:tc>
      </w:tr>
      <w:tr>
        <w:trPr>
          <w:trHeight w:val="5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және қала құрылысы басқармасының қызметін қамтамасыз ету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15 244 </w:t>
            </w:r>
          </w:p>
        </w:tc>
      </w:tr>
      <w:tr>
        <w:trPr>
          <w:trHeight w:val="2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және коммуникация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3 463 465 </w:t>
            </w:r>
          </w:p>
        </w:tc>
      </w:tr>
      <w:tr>
        <w:trPr>
          <w:trHeight w:val="6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жолаушылар көлігі және автомобиль жолдары басқармасы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1 898 043 </w:t>
            </w:r>
          </w:p>
        </w:tc>
      </w:tr>
      <w:tr>
        <w:trPr>
          <w:trHeight w:val="3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жолдарының жұмыс істеуін қамтамасыз ету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1 898 043 </w:t>
            </w:r>
          </w:p>
        </w:tc>
      </w:tr>
      <w:tr>
        <w:trPr>
          <w:trHeight w:val="6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жолаушылар көлігі және автомобиль жолдары басқармасы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1 565 422 </w:t>
            </w:r>
          </w:p>
        </w:tc>
      </w:tr>
      <w:tr>
        <w:trPr>
          <w:trHeight w:val="6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 көлігі және автомобиль жолдары басқармасының қызметін қамтамасыз ету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24 496 </w:t>
            </w:r>
          </w:p>
        </w:tc>
      </w:tr>
      <w:tr>
        <w:trPr>
          <w:trHeight w:val="3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инфрақұрылымын дамыту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10 024 </w:t>
            </w:r>
          </w:p>
        </w:tc>
      </w:tr>
      <w:tr>
        <w:trPr>
          <w:trHeight w:val="64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маңызы бар ауданаралық (қалааралық) қатынастар бойынша жолаушылар тасымалын ұйымдастыру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15 571 </w:t>
            </w:r>
          </w:p>
        </w:tc>
      </w:tr>
      <w:tr>
        <w:trPr>
          <w:trHeight w:val="186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жөндеуге және ұстауға берілетін ағымдағы нысаналы трансферттер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605 331 </w:t>
            </w:r>
          </w:p>
        </w:tc>
      </w:tr>
      <w:tr>
        <w:trPr>
          <w:trHeight w:val="12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910 000 </w:t>
            </w:r>
          </w:p>
        </w:tc>
      </w:tr>
      <w:tr>
        <w:trPr>
          <w:trHeight w:val="3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397 377 </w:t>
            </w:r>
          </w:p>
        </w:tc>
      </w:tr>
      <w:tr>
        <w:trPr>
          <w:trHeight w:val="3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кәсіпкерлік және өнеркәсіп басқармасы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52 630 </w:t>
            </w:r>
          </w:p>
        </w:tc>
      </w:tr>
      <w:tr>
        <w:trPr>
          <w:trHeight w:val="6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және өнеркәсіп басқармасының қызметін қамтамасыз ету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52 630 </w:t>
            </w:r>
          </w:p>
        </w:tc>
      </w:tr>
      <w:tr>
        <w:trPr>
          <w:trHeight w:val="3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басқармасы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140 000 </w:t>
            </w:r>
          </w:p>
        </w:tc>
      </w:tr>
      <w:tr>
        <w:trPr>
          <w:trHeight w:val="3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жергілікті атқарушы органының резервi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140 000 </w:t>
            </w:r>
          </w:p>
        </w:tc>
      </w:tr>
      <w:tr>
        <w:trPr>
          <w:trHeight w:val="3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кәсіпкерлік және өнеркәсіп басқармасы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204 747 </w:t>
            </w:r>
          </w:p>
        </w:tc>
      </w:tr>
      <w:tr>
        <w:trPr>
          <w:trHeight w:val="34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Индустриялық-инновациялық даму стратегиясын іске асыру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204 747 </w:t>
            </w:r>
          </w:p>
        </w:tc>
      </w:tr>
      <w:tr>
        <w:trPr>
          <w:trHeight w:val="3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24 375 692 </w:t>
            </w:r>
          </w:p>
        </w:tc>
      </w:tr>
      <w:tr>
        <w:trPr>
          <w:trHeight w:val="3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басқармасы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24 375 692 </w:t>
            </w:r>
          </w:p>
        </w:tc>
      </w:tr>
      <w:tr>
        <w:trPr>
          <w:trHeight w:val="3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Субвенциялар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23 608 740 </w:t>
            </w:r>
          </w:p>
        </w:tc>
      </w:tr>
      <w:tr>
        <w:trPr>
          <w:trHeight w:val="124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766 952 </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IІІ. Таза бюджеттік кредит беру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221 000 </w:t>
            </w:r>
          </w:p>
        </w:tc>
      </w:tr>
      <w:tr>
        <w:trPr>
          <w:trHeight w:val="3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702 000 </w:t>
            </w:r>
          </w:p>
        </w:tc>
      </w:tr>
      <w:tr>
        <w:trPr>
          <w:trHeight w:val="31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652 000 </w:t>
            </w:r>
          </w:p>
        </w:tc>
      </w:tr>
      <w:tr>
        <w:trPr>
          <w:trHeight w:val="3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652 000 </w:t>
            </w:r>
          </w:p>
        </w:tc>
      </w:tr>
      <w:tr>
        <w:trPr>
          <w:trHeight w:val="64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тұрғын үй салуға және (немесе) сатып алуға кредит беру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652 000 </w:t>
            </w:r>
          </w:p>
        </w:tc>
      </w:tr>
      <w:tr>
        <w:trPr>
          <w:trHeight w:val="34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50 000 </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кәсіпкерлік және өнеркәсіп басқармасы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50 000 </w:t>
            </w:r>
          </w:p>
        </w:tc>
      </w:tr>
      <w:tr>
        <w:trPr>
          <w:trHeight w:val="93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және орта бизнесті қаржыландыру және ауыл халқына шағын кредит беру үшін "ҚазАгро" ҰБХ" АҚ-ның еншілес ұйымдарына кредит беру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50 000 </w:t>
            </w:r>
          </w:p>
        </w:tc>
      </w:tr>
      <w:tr>
        <w:trPr>
          <w:trHeight w:val="16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2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22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120" w:hRule="atLeast"/>
        </w:trPr>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сыныбы </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0" w:type="auto"/>
            <w:vMerge/>
            <w:tcBorders>
              <w:top w:val="nil"/>
              <w:left w:val="single" w:color="cfcfcf" w:sz="5"/>
              <w:bottom w:val="single" w:color="cfcfcf" w:sz="5"/>
              <w:right w:val="single" w:color="cfcfcf" w:sz="5"/>
            </w:tcBorders>
          </w:tcPr>
          <w:p/>
        </w:tc>
      </w:tr>
      <w:tr>
        <w:trPr>
          <w:trHeight w:val="1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кредиттерді өтеу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481 000 </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кредиттерді өтеу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481 000 </w:t>
            </w:r>
          </w:p>
        </w:tc>
      </w:tr>
      <w:tr>
        <w:trPr>
          <w:trHeight w:val="2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бюджеттік кредиттерді өтеу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481 000 </w:t>
            </w:r>
          </w:p>
        </w:tc>
      </w:tr>
      <w:tr>
        <w:trPr>
          <w:trHeight w:val="16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2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24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120" w:hRule="atLeast"/>
        </w:trPr>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c>
          <w:tcPr>
            <w:tcW w:w="0" w:type="auto"/>
            <w:vMerge/>
            <w:tcBorders>
              <w:top w:val="nil"/>
              <w:left w:val="single" w:color="cfcfcf" w:sz="5"/>
              <w:bottom w:val="single" w:color="cfcfcf" w:sz="5"/>
              <w:right w:val="single" w:color="cfcfcf" w:sz="5"/>
            </w:tcBorders>
          </w:tcP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0" w:type="auto"/>
            <w:vMerge/>
            <w:tcBorders>
              <w:top w:val="nil"/>
              <w:left w:val="single" w:color="cfcfcf" w:sz="5"/>
              <w:bottom w:val="single" w:color="cfcfcf" w:sz="5"/>
              <w:right w:val="single" w:color="cfcfcf" w:sz="5"/>
            </w:tcBorders>
          </w:tcPr>
          <w:p/>
        </w:tc>
      </w:tr>
      <w:tr>
        <w:trPr>
          <w:trHeight w:val="1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5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ІV. Қаржы активтерімен жасалатын операциялар бойынша сальдо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-126 588 </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13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2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22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120" w:hRule="atLeast"/>
        </w:trPr>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сыныбы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0" w:type="auto"/>
            <w:vMerge/>
            <w:tcBorders>
              <w:top w:val="nil"/>
              <w:left w:val="single" w:color="cfcfcf" w:sz="5"/>
              <w:bottom w:val="single" w:color="cfcfcf" w:sz="5"/>
              <w:right w:val="single" w:color="cfcfcf" w:sz="5"/>
            </w:tcBorders>
          </w:tcPr>
          <w:p/>
        </w:tc>
      </w:tr>
      <w:tr>
        <w:trPr>
          <w:trHeight w:val="1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қаржы активтерін сатудан түсетін түсімдер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126 588 </w:t>
            </w:r>
          </w:p>
        </w:tc>
      </w:tr>
      <w:tr>
        <w:trPr>
          <w:trHeight w:val="2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қаржы активтерін сатудан түсетін түсімдер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126 588 </w:t>
            </w:r>
          </w:p>
        </w:tc>
      </w:tr>
      <w:tr>
        <w:trPr>
          <w:trHeight w:val="2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ел ішінде сатудан түсетін түсімдер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126 588 </w:t>
            </w:r>
          </w:p>
        </w:tc>
      </w:tr>
      <w:tr>
        <w:trPr>
          <w:trHeight w:val="16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2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c>
          <w:tcPr>
            <w:tcW w:w="0" w:type="auto"/>
            <w:vMerge/>
            <w:tcBorders>
              <w:top w:val="nil"/>
              <w:left w:val="single" w:color="cfcfcf" w:sz="5"/>
              <w:bottom w:val="single" w:color="cfcfcf" w:sz="5"/>
              <w:right w:val="single" w:color="cfcfcf" w:sz="5"/>
            </w:tcBorders>
          </w:tcPr>
          <w:p/>
        </w:tc>
      </w:tr>
      <w:tr>
        <w:trPr>
          <w:trHeight w:val="22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0" w:type="auto"/>
            <w:vMerge/>
            <w:tcBorders>
              <w:top w:val="nil"/>
              <w:left w:val="single" w:color="cfcfcf" w:sz="5"/>
              <w:bottom w:val="single" w:color="cfcfcf" w:sz="5"/>
              <w:right w:val="single" w:color="cfcfcf" w:sz="5"/>
            </w:tcBorders>
          </w:tcPr>
          <w:p/>
        </w:tc>
      </w:tr>
      <w:tr>
        <w:trPr>
          <w:trHeight w:val="1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24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 тапшылығы (профициті)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-1 199 132 </w:t>
            </w:r>
          </w:p>
        </w:tc>
      </w:tr>
      <w:tr>
        <w:trPr>
          <w:trHeight w:val="54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VII. Бюджет тапшылығын қаржыландыру (профицитті пайдалану)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1 199 132 </w:t>
            </w:r>
          </w:p>
        </w:tc>
      </w:tr>
      <w:tr>
        <w:trPr>
          <w:trHeight w:val="22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2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19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Сыныбы </w:t>
            </w:r>
          </w:p>
        </w:tc>
        <w:tc>
          <w:tcPr>
            <w:tcW w:w="0" w:type="auto"/>
            <w:vMerge/>
            <w:tcBorders>
              <w:top w:val="nil"/>
              <w:left w:val="single" w:color="cfcfcf" w:sz="5"/>
              <w:bottom w:val="single" w:color="cfcfcf" w:sz="5"/>
              <w:right w:val="single" w:color="cfcfcf" w:sz="5"/>
            </w:tcBorders>
          </w:tcPr>
          <w:p/>
        </w:tc>
      </w:tr>
      <w:tr>
        <w:trPr>
          <w:trHeight w:val="105" w:hRule="atLeast"/>
        </w:trPr>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сыныбы </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0" w:type="auto"/>
            <w:vMerge/>
            <w:tcBorders>
              <w:top w:val="nil"/>
              <w:left w:val="single" w:color="cfcfcf" w:sz="5"/>
              <w:bottom w:val="single" w:color="cfcfcf" w:sz="5"/>
              <w:right w:val="single" w:color="cfcfcf" w:sz="5"/>
            </w:tcBorders>
          </w:tcPr>
          <w:p/>
        </w:tc>
      </w:tr>
      <w:tr>
        <w:trPr>
          <w:trHeight w:val="1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25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 түсімі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652 000 </w:t>
            </w:r>
          </w:p>
        </w:tc>
      </w:tr>
      <w:tr>
        <w:trPr>
          <w:trHeight w:val="2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сыртқы қарыздар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652 000 </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 алу келісім-шарттары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652 000 </w:t>
            </w:r>
          </w:p>
        </w:tc>
      </w:tr>
      <w:tr>
        <w:trPr>
          <w:trHeight w:val="27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қалдықтарының қозғалысы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907 132 </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Қарыздарды өтеу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360 000 </w:t>
            </w:r>
          </w:p>
        </w:tc>
      </w:tr>
      <w:tr>
        <w:trPr>
          <w:trHeight w:val="285"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басқармасы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360 000 </w:t>
            </w:r>
          </w:p>
        </w:tc>
      </w:tr>
      <w:tr>
        <w:trPr>
          <w:trHeight w:val="30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органның борышын өтеу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360 000 </w:t>
            </w:r>
          </w:p>
        </w:tc>
      </w:tr>
    </w:tbl>
    <w:bookmarkStart w:name="z6" w:id="3"/>
    <w:p>
      <w:pPr>
        <w:spacing w:after="0"/>
        <w:ind w:left="0"/>
        <w:jc w:val="both"/>
      </w:pPr>
      <w:r>
        <w:rPr>
          <w:rFonts w:ascii="Times New Roman"/>
          <w:b w:val="false"/>
          <w:i w:val="false"/>
          <w:color w:val="000000"/>
          <w:sz w:val="28"/>
        </w:rPr>
        <w:t xml:space="preserve">
Жамбыл облысы мәслихатының </w:t>
      </w:r>
      <w:r>
        <w:br/>
      </w:r>
      <w:r>
        <w:rPr>
          <w:rFonts w:ascii="Times New Roman"/>
          <w:b w:val="false"/>
          <w:i w:val="false"/>
          <w:color w:val="000000"/>
          <w:sz w:val="28"/>
        </w:rPr>
        <w:t xml:space="preserve">
2009 жылғы "22" сәуірдегі </w:t>
      </w:r>
      <w:r>
        <w:br/>
      </w:r>
      <w:r>
        <w:rPr>
          <w:rFonts w:ascii="Times New Roman"/>
          <w:b w:val="false"/>
          <w:i w:val="false"/>
          <w:color w:val="000000"/>
          <w:sz w:val="28"/>
        </w:rPr>
        <w:t xml:space="preserve">
№ 13-3 шешіміне 2 қосымша </w:t>
      </w:r>
    </w:p>
    <w:bookmarkEnd w:id="3"/>
    <w:p>
      <w:pPr>
        <w:spacing w:after="0"/>
        <w:ind w:left="0"/>
        <w:jc w:val="both"/>
      </w:pPr>
      <w:r>
        <w:rPr>
          <w:rFonts w:ascii="Times New Roman"/>
          <w:b w:val="false"/>
          <w:i w:val="false"/>
          <w:color w:val="000000"/>
          <w:sz w:val="28"/>
        </w:rPr>
        <w:t xml:space="preserve">Жамбыл облысы мәслихатының </w:t>
      </w:r>
      <w:r>
        <w:br/>
      </w:r>
      <w:r>
        <w:rPr>
          <w:rFonts w:ascii="Times New Roman"/>
          <w:b w:val="false"/>
          <w:i w:val="false"/>
          <w:color w:val="000000"/>
          <w:sz w:val="28"/>
        </w:rPr>
        <w:t xml:space="preserve">
2008 жылғы 18 желтоқсандағы </w:t>
      </w:r>
      <w:r>
        <w:br/>
      </w:r>
      <w:r>
        <w:rPr>
          <w:rFonts w:ascii="Times New Roman"/>
          <w:b w:val="false"/>
          <w:i w:val="false"/>
          <w:color w:val="000000"/>
          <w:sz w:val="28"/>
        </w:rPr>
        <w:t xml:space="preserve">
№ 10-4 шешіміне 2 қосымша </w:t>
      </w:r>
    </w:p>
    <w:bookmarkStart w:name="z7" w:id="4"/>
    <w:p>
      <w:pPr>
        <w:spacing w:after="0"/>
        <w:ind w:left="0"/>
        <w:jc w:val="left"/>
      </w:pPr>
      <w:r>
        <w:rPr>
          <w:rFonts w:ascii="Times New Roman"/>
          <w:b/>
          <w:i w:val="false"/>
          <w:color w:val="000000"/>
        </w:rPr>
        <w:t xml:space="preserve"> 
2009 жылға арналған облыстық бюджеттің бюджеттік инвестициялық жобаларды (бағдарламаларды) іске асыруға, ұлғайтуға бағытталатын бюджеттік бағдарламаларға бөлінген бюджеттік даму бағдарламаларының тізбесі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776"/>
        <w:gridCol w:w="739"/>
        <w:gridCol w:w="10835"/>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r>
      <w:tr>
        <w:trPr>
          <w:trHeight w:val="22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бағдарламалардың әкiмшiсi </w:t>
            </w:r>
          </w:p>
        </w:tc>
      </w:tr>
      <w:tr>
        <w:trPr>
          <w:trHeight w:val="19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r>
      <w:tr>
        <w:trPr>
          <w:trHeight w:val="27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r>
      <w:tr>
        <w:trPr>
          <w:trHeight w:val="22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жобалар </w:t>
            </w:r>
          </w:p>
        </w:tc>
      </w:tr>
      <w:tr>
        <w:trPr>
          <w:trHeight w:val="25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r>
      <w:tr>
        <w:trPr>
          <w:trHeight w:val="27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аппараты </w:t>
            </w:r>
          </w:p>
        </w:tc>
      </w:tr>
      <w:tr>
        <w:trPr>
          <w:trHeight w:val="27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r>
      <w:tr>
        <w:trPr>
          <w:trHeight w:val="27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w:t>
            </w:r>
          </w:p>
        </w:tc>
      </w:tr>
      <w:tr>
        <w:trPr>
          <w:trHeight w:val="27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беру басқармасы </w:t>
            </w:r>
          </w:p>
        </w:tc>
      </w:tr>
      <w:tr>
        <w:trPr>
          <w:trHeight w:val="27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r>
      <w:tr>
        <w:trPr>
          <w:trHeight w:val="28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r>
      <w:tr>
        <w:trPr>
          <w:trHeight w:val="57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салуға және қайта жаңартуға аудандар (облыстық маңызы бар қалалар) бюджеттеріне берілетін нысаналы даму трансферттер </w:t>
            </w:r>
          </w:p>
        </w:tc>
      </w:tr>
      <w:tr>
        <w:trPr>
          <w:trHeight w:val="27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037 </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 және реконструкциялау </w:t>
            </w:r>
          </w:p>
        </w:tc>
      </w:tr>
      <w:tr>
        <w:trPr>
          <w:trHeight w:val="27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w:t>
            </w:r>
          </w:p>
        </w:tc>
      </w:tr>
      <w:tr>
        <w:trPr>
          <w:trHeight w:val="27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r>
      <w:tr>
        <w:trPr>
          <w:trHeight w:val="27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038 </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Деңсаулық сақтау объектілерін салу және реконструкциялау </w:t>
            </w:r>
          </w:p>
        </w:tc>
      </w:tr>
      <w:tr>
        <w:trPr>
          <w:trHeight w:val="28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және әлеуметтiк қамсыздандыру </w:t>
            </w:r>
          </w:p>
        </w:tc>
      </w:tr>
      <w:tr>
        <w:trPr>
          <w:trHeight w:val="55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жұмыспен қамтылу мен әлеуметтік бағдарламаларды үйлестіру басқармасы </w:t>
            </w:r>
          </w:p>
        </w:tc>
      </w:tr>
      <w:tr>
        <w:trPr>
          <w:trHeight w:val="27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r>
      <w:tr>
        <w:trPr>
          <w:trHeight w:val="28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r>
      <w:tr>
        <w:trPr>
          <w:trHeight w:val="27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r>
      <w:tr>
        <w:trPr>
          <w:trHeight w:val="55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салуға және сатып алуға аудандар (облыстық маңызы бар қалалар) бюджеттеріне кредит беру </w:t>
            </w:r>
          </w:p>
        </w:tc>
      </w:tr>
      <w:tr>
        <w:trPr>
          <w:trHeight w:val="82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салуға аудандар (облыстық маңызы бар қалалар) бюджеттеріне берілетін нысаналы даму трансферттер </w:t>
            </w:r>
          </w:p>
        </w:tc>
      </w:tr>
      <w:tr>
        <w:trPr>
          <w:trHeight w:val="57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дамытуға аудандар (облыстық маңызы бар қалалар) бюджеттеріне берілетін нысаналы даму трансферттер </w:t>
            </w:r>
          </w:p>
        </w:tc>
      </w:tr>
      <w:tr>
        <w:trPr>
          <w:trHeight w:val="82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қалалардың) бюджеттерге инженерлік коммуникациялық инфрақұрылымды дамытуға және жайластыруға берілетін нысаналы даму трансферттері </w:t>
            </w:r>
          </w:p>
        </w:tc>
      </w:tr>
      <w:tr>
        <w:trPr>
          <w:trHeight w:val="109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045 </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 коммуникациялық инфрақұрылымды дамытуға берілетін ағымдағы нысаналы трансферттер </w:t>
            </w:r>
          </w:p>
        </w:tc>
      </w:tr>
      <w:tr>
        <w:trPr>
          <w:trHeight w:val="34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Энергетика және коммуналдық шаруашылық басқармасы </w:t>
            </w:r>
          </w:p>
        </w:tc>
      </w:tr>
      <w:tr>
        <w:trPr>
          <w:trHeight w:val="3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газдандыру </w:t>
            </w:r>
          </w:p>
        </w:tc>
      </w:tr>
      <w:tr>
        <w:trPr>
          <w:trHeight w:val="58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инженерлік коммуникациялық инфрақұрылымды дамыту </w:t>
            </w:r>
          </w:p>
        </w:tc>
      </w:tr>
      <w:tr>
        <w:trPr>
          <w:trHeight w:val="27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кеңістiк </w:t>
            </w:r>
          </w:p>
        </w:tc>
      </w:tr>
      <w:tr>
        <w:trPr>
          <w:trHeight w:val="27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r>
      <w:tr>
        <w:trPr>
          <w:trHeight w:val="30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объектілерін дамыту </w:t>
            </w:r>
          </w:p>
        </w:tc>
      </w:tr>
      <w:tr>
        <w:trPr>
          <w:trHeight w:val="27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263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ішкі саясат басқармасы </w:t>
            </w:r>
          </w:p>
        </w:tc>
      </w:tr>
      <w:tr>
        <w:trPr>
          <w:trHeight w:val="27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r>
      <w:tr>
        <w:trPr>
          <w:trHeight w:val="27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Отын-энергетика кешенi және жер қойнауын пайдалану </w:t>
            </w:r>
          </w:p>
        </w:tc>
      </w:tr>
      <w:tr>
        <w:trPr>
          <w:trHeight w:val="28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энергетика және коммуналдық шаруашылық басқармасы </w:t>
            </w:r>
          </w:p>
        </w:tc>
      </w:tr>
      <w:tr>
        <w:trPr>
          <w:trHeight w:val="30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Жылу-энергетикалық жүйені дамыту </w:t>
            </w:r>
          </w:p>
        </w:tc>
      </w:tr>
      <w:tr>
        <w:trPr>
          <w:trHeight w:val="82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r>
      <w:tr>
        <w:trPr>
          <w:trHeight w:val="27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r>
      <w:tr>
        <w:trPr>
          <w:trHeight w:val="30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объектілерін дамыту </w:t>
            </w:r>
          </w:p>
        </w:tc>
      </w:tr>
      <w:tr>
        <w:trPr>
          <w:trHeight w:val="27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 және коммуникациялар </w:t>
            </w:r>
          </w:p>
        </w:tc>
      </w:tr>
      <w:tr>
        <w:trPr>
          <w:trHeight w:val="3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жолаушылар көлігі және автомобиль жолдары басқармасы </w:t>
            </w:r>
          </w:p>
        </w:tc>
      </w:tr>
      <w:tr>
        <w:trPr>
          <w:trHeight w:val="30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инфрақұрылымын дамыту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