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88b1e" w14:textId="4488b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облыстық бюджет туралы" Жамбыл облыстық мәслихатының 2008 жылғы 18 желтоқсандағы № 10-4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2009 жылғы 23 шілдедегі N 15-4 шешімі. Жамбыл облыстық Әділет департаментінде 2009 жылғы 31 шілдеде Нормативтік құқықтық кесімдерді мемлекеттік тіркеудің тізіліміне № 1728 болып енгізілді.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(Жамбыл облыстық Әділет департаментінің 2013 жылғы 11 наурыздағы N 2-2-17/388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w:t>
      </w:r>
      <w:r>
        <w:rPr>
          <w:rFonts w:ascii="Times New Roman"/>
          <w:b w:val="false"/>
          <w:i w:val="false"/>
          <w:color w:val="000000"/>
          <w:sz w:val="28"/>
        </w:rPr>
        <w:t xml:space="preserve">кодексіне </w:t>
      </w:r>
      <w:r>
        <w:rPr>
          <w:rFonts w:ascii="Times New Roman"/>
          <w:b w:val="false"/>
          <w:i w:val="false"/>
          <w:color w:val="000000"/>
          <w:sz w:val="28"/>
        </w:rPr>
        <w:t>және «Қазақстан Республикасы Үкіметінің 2008 жылғы 18 желтоқсандағы № 1184 қаулысына өзгерістер мен толықтырулар енгізу туралы» Қазақстан Республикасы Үкіметінің 2009 жылғы 16 шілдедегі № 1074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облыстық мәслихат </w:t>
      </w:r>
      <w:r>
        <w:rPr>
          <w:rFonts w:ascii="Times New Roman"/>
          <w:b/>
          <w:i w:val="false"/>
          <w:color w:val="000000"/>
          <w:sz w:val="28"/>
        </w:rPr>
        <w:t xml:space="preserve">ШЕШІМ ЕТТІ: </w:t>
      </w:r>
      <w:r>
        <w:br/>
      </w:r>
      <w:r>
        <w:rPr>
          <w:rFonts w:ascii="Times New Roman"/>
          <w:b w:val="false"/>
          <w:i w:val="false"/>
          <w:color w:val="000000"/>
          <w:sz w:val="28"/>
        </w:rPr>
        <w:t>
</w:t>
      </w:r>
      <w:r>
        <w:rPr>
          <w:rFonts w:ascii="Times New Roman"/>
          <w:b w:val="false"/>
          <w:i w:val="false"/>
          <w:color w:val="000000"/>
          <w:sz w:val="28"/>
        </w:rPr>
        <w:t>
      1. «2009 жылға арналған облыстық бюджет туралы» Жамбыл облыстық мәслихатының 2008 жылғы 18 желтоқсандағы № 10-4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1716 болып тіркелген, 2009 жылғы 1 қаңтардағы № 16809-16810 «Ақ жол» газетінде жарияланған), («2009 жылға арналған облыстық бюджет туралы» Жамбыл облыстық мәслихатының 2008 жылғы 18 желтоқсандағы № 10-4 шешіміне өзгерістер енгізу туралы» Жамбыл облыстық мәслихатының 2009 жылғы 11 ақпандағы № 11-4 </w:t>
      </w:r>
      <w:r>
        <w:rPr>
          <w:rFonts w:ascii="Times New Roman"/>
          <w:b w:val="false"/>
          <w:i w:val="false"/>
          <w:color w:val="000000"/>
          <w:sz w:val="28"/>
        </w:rPr>
        <w:t xml:space="preserve">шешімімен </w:t>
      </w:r>
      <w:r>
        <w:rPr>
          <w:rFonts w:ascii="Times New Roman"/>
          <w:b w:val="false"/>
          <w:i w:val="false"/>
          <w:color w:val="000000"/>
          <w:sz w:val="28"/>
        </w:rPr>
        <w:t>(Нормативтік құқықтық актілерді мемлекеттік тіркеу тізілімінде № 1721 болып тіркелген, 2009 жылғы 21 ақпандағы № 31-32 (17011-17012) «Ақ жол» газетінде жарияланған) өзгерістер, «2009 жылға арналған облыстық бюджет туралы» Жамбыл облыстық мәслихатының 2008 жылғы 18 желтоқсандағы № 10-4 шешіміне өзгерістер мен толықтырулар енгізу туралы» Жамбыл облыстық мәслихатының 2009 жылғы 22 сәуірдегі № 13-3 </w:t>
      </w:r>
      <w:r>
        <w:rPr>
          <w:rFonts w:ascii="Times New Roman"/>
          <w:b w:val="false"/>
          <w:i w:val="false"/>
          <w:color w:val="000000"/>
          <w:sz w:val="28"/>
        </w:rPr>
        <w:t xml:space="preserve">шешімімен </w:t>
      </w:r>
      <w:r>
        <w:rPr>
          <w:rFonts w:ascii="Times New Roman"/>
          <w:b w:val="false"/>
          <w:i w:val="false"/>
          <w:color w:val="000000"/>
          <w:sz w:val="28"/>
        </w:rPr>
        <w:t xml:space="preserve">(Нормативтік құқықтық актілерді мемлекеттік тіркеу тізілімінде № 1723 болып тіркелген, 2009 жылғы 5 мамырдағы № 79-80 (16887-16888) «Ақ жол» газетінде жарияланған) өзгерістер мен толықтырулар енгізілген) келесі өзгерістер мен толықтыру енгізілсін: </w:t>
      </w:r>
      <w:r>
        <w:br/>
      </w:r>
      <w:r>
        <w:rPr>
          <w:rFonts w:ascii="Times New Roman"/>
          <w:b w:val="false"/>
          <w:i w:val="false"/>
          <w:color w:val="000000"/>
          <w:sz w:val="28"/>
        </w:rPr>
        <w:t>
</w:t>
      </w:r>
      <w:r>
        <w:rPr>
          <w:rFonts w:ascii="Times New Roman"/>
          <w:b w:val="false"/>
          <w:i w:val="false"/>
          <w:color w:val="000000"/>
          <w:sz w:val="28"/>
        </w:rPr>
        <w:t xml:space="preserve">
      1 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«78 401 100» сандары «79 242 438» сандарымен ауыстырылсын; </w:t>
      </w:r>
      <w:r>
        <w:br/>
      </w:r>
      <w:r>
        <w:rPr>
          <w:rFonts w:ascii="Times New Roman"/>
          <w:b w:val="false"/>
          <w:i w:val="false"/>
          <w:color w:val="000000"/>
          <w:sz w:val="28"/>
        </w:rPr>
        <w:t xml:space="preserve">
      «7 227 060» сандары «7 596 460» сандарымен ауыстырылсын; </w:t>
      </w:r>
      <w:r>
        <w:br/>
      </w:r>
      <w:r>
        <w:rPr>
          <w:rFonts w:ascii="Times New Roman"/>
          <w:b w:val="false"/>
          <w:i w:val="false"/>
          <w:color w:val="000000"/>
          <w:sz w:val="28"/>
        </w:rPr>
        <w:t xml:space="preserve">
      «10 450» сандары «56 050» сандарымен ауыстырылсын; </w:t>
      </w:r>
      <w:r>
        <w:br/>
      </w:r>
      <w:r>
        <w:rPr>
          <w:rFonts w:ascii="Times New Roman"/>
          <w:b w:val="false"/>
          <w:i w:val="false"/>
          <w:color w:val="000000"/>
          <w:sz w:val="28"/>
        </w:rPr>
        <w:t xml:space="preserve">
      «400» сандары «35 400» сандарымен ауыстырылсын; </w:t>
      </w:r>
      <w:r>
        <w:br/>
      </w:r>
      <w:r>
        <w:rPr>
          <w:rFonts w:ascii="Times New Roman"/>
          <w:b w:val="false"/>
          <w:i w:val="false"/>
          <w:color w:val="000000"/>
          <w:sz w:val="28"/>
        </w:rPr>
        <w:t xml:space="preserve">
      «71 163 190» сандары «71 554 528» сандарымен ауыстырылсын;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«79 505 820» сандары «80 434 406» сандарымен ауыстырылсын; </w:t>
      </w:r>
      <w:r>
        <w:br/>
      </w:r>
      <w:r>
        <w:rPr>
          <w:rFonts w:ascii="Times New Roman"/>
          <w:b w:val="false"/>
          <w:i w:val="false"/>
          <w:color w:val="000000"/>
          <w:sz w:val="28"/>
        </w:rPr>
        <w:t xml:space="preserve">
      4) тармақшада: </w:t>
      </w:r>
      <w:r>
        <w:br/>
      </w:r>
      <w:r>
        <w:rPr>
          <w:rFonts w:ascii="Times New Roman"/>
          <w:b w:val="false"/>
          <w:i w:val="false"/>
          <w:color w:val="000000"/>
          <w:sz w:val="28"/>
        </w:rPr>
        <w:t xml:space="preserve">
      «-126 588» сандары «-213 836» сандарымен ауыстырылсын; </w:t>
      </w:r>
      <w:r>
        <w:br/>
      </w:r>
      <w:r>
        <w:rPr>
          <w:rFonts w:ascii="Times New Roman"/>
          <w:b w:val="false"/>
          <w:i w:val="false"/>
          <w:color w:val="000000"/>
          <w:sz w:val="28"/>
        </w:rPr>
        <w:t xml:space="preserve">
      «126 588» сандары «213 836»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5-1 тармақта: </w:t>
      </w:r>
      <w:r>
        <w:br/>
      </w:r>
      <w:r>
        <w:rPr>
          <w:rFonts w:ascii="Times New Roman"/>
          <w:b w:val="false"/>
          <w:i w:val="false"/>
          <w:color w:val="000000"/>
          <w:sz w:val="28"/>
        </w:rPr>
        <w:t xml:space="preserve">
      «2 385 994» сандары «2 380 174» сандарымен ауыстырылсын; </w:t>
      </w:r>
      <w:r>
        <w:br/>
      </w:r>
      <w:r>
        <w:rPr>
          <w:rFonts w:ascii="Times New Roman"/>
          <w:b w:val="false"/>
          <w:i w:val="false"/>
          <w:color w:val="000000"/>
          <w:sz w:val="28"/>
        </w:rPr>
        <w:t xml:space="preserve">
      «1 107 293» сандары «1 111 282» сандарымен ауыстырылсын; </w:t>
      </w:r>
      <w:r>
        <w:br/>
      </w:r>
      <w:r>
        <w:rPr>
          <w:rFonts w:ascii="Times New Roman"/>
          <w:b w:val="false"/>
          <w:i w:val="false"/>
          <w:color w:val="000000"/>
          <w:sz w:val="28"/>
        </w:rPr>
        <w:t xml:space="preserve">
      «340 300» сандары «330 491»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9-2 тармақта: </w:t>
      </w:r>
      <w:r>
        <w:br/>
      </w:r>
      <w:r>
        <w:rPr>
          <w:rFonts w:ascii="Times New Roman"/>
          <w:b w:val="false"/>
          <w:i w:val="false"/>
          <w:color w:val="000000"/>
          <w:sz w:val="28"/>
        </w:rPr>
        <w:t xml:space="preserve">
      «526 469» сандары «905 242»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10 тармақта: </w:t>
      </w:r>
      <w:r>
        <w:br/>
      </w:r>
      <w:r>
        <w:rPr>
          <w:rFonts w:ascii="Times New Roman"/>
          <w:b w:val="false"/>
          <w:i w:val="false"/>
          <w:color w:val="000000"/>
          <w:sz w:val="28"/>
        </w:rPr>
        <w:t xml:space="preserve">
      «9 101 848» сандары «9 107 668» сандарымен ауыстырылсын; </w:t>
      </w:r>
      <w:r>
        <w:br/>
      </w:r>
      <w:r>
        <w:rPr>
          <w:rFonts w:ascii="Times New Roman"/>
          <w:b w:val="false"/>
          <w:i w:val="false"/>
          <w:color w:val="000000"/>
          <w:sz w:val="28"/>
        </w:rPr>
        <w:t xml:space="preserve">
      «452 507» сандары «448 518» сандарымен ауыстырылсын; </w:t>
      </w:r>
      <w:r>
        <w:br/>
      </w:r>
      <w:r>
        <w:rPr>
          <w:rFonts w:ascii="Times New Roman"/>
          <w:b w:val="false"/>
          <w:i w:val="false"/>
          <w:color w:val="000000"/>
          <w:sz w:val="28"/>
        </w:rPr>
        <w:t xml:space="preserve">
      «910 000» сандары «919 809»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10-1 тармақ келесі мазмұндағы алтыншы абзацпен толықтырылсын: </w:t>
      </w:r>
      <w:r>
        <w:br/>
      </w:r>
      <w:r>
        <w:rPr>
          <w:rFonts w:ascii="Times New Roman"/>
          <w:b w:val="false"/>
          <w:i w:val="false"/>
          <w:color w:val="000000"/>
          <w:sz w:val="28"/>
        </w:rPr>
        <w:t xml:space="preserve">
      «облыстық және аудандық маңызы бар автомобиль жолдары мен қала көшелерін жөндеуге және ұстауға – 136 626 мың теңге.»; </w:t>
      </w:r>
      <w:r>
        <w:br/>
      </w:r>
      <w:r>
        <w:rPr>
          <w:rFonts w:ascii="Times New Roman"/>
          <w:b w:val="false"/>
          <w:i w:val="false"/>
          <w:color w:val="000000"/>
          <w:sz w:val="28"/>
        </w:rPr>
        <w:t>
</w:t>
      </w:r>
      <w:r>
        <w:rPr>
          <w:rFonts w:ascii="Times New Roman"/>
          <w:b w:val="false"/>
          <w:i w:val="false"/>
          <w:color w:val="000000"/>
          <w:sz w:val="28"/>
        </w:rPr>
        <w:t xml:space="preserve">
      12 тармақта: </w:t>
      </w:r>
      <w:r>
        <w:br/>
      </w:r>
      <w:r>
        <w:rPr>
          <w:rFonts w:ascii="Times New Roman"/>
          <w:b w:val="false"/>
          <w:i w:val="false"/>
          <w:color w:val="000000"/>
          <w:sz w:val="28"/>
        </w:rPr>
        <w:t xml:space="preserve">
      «3 500 241» сандары «3 698 528»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12-1 тармақта: </w:t>
      </w:r>
      <w:r>
        <w:br/>
      </w:r>
      <w:r>
        <w:rPr>
          <w:rFonts w:ascii="Times New Roman"/>
          <w:b w:val="false"/>
          <w:i w:val="false"/>
          <w:color w:val="000000"/>
          <w:sz w:val="28"/>
        </w:rPr>
        <w:t xml:space="preserve">
      «591 270» сандары «616 451» сандарымен ауыстырылсын; </w:t>
      </w:r>
      <w:r>
        <w:br/>
      </w:r>
      <w:r>
        <w:rPr>
          <w:rFonts w:ascii="Times New Roman"/>
          <w:b w:val="false"/>
          <w:i w:val="false"/>
          <w:color w:val="000000"/>
          <w:sz w:val="28"/>
        </w:rPr>
        <w:t xml:space="preserve">
      «254 544» сандары «286 525» сандарымен ауыстырылсын; </w:t>
      </w:r>
      <w:r>
        <w:br/>
      </w:r>
      <w:r>
        <w:rPr>
          <w:rFonts w:ascii="Times New Roman"/>
          <w:b w:val="false"/>
          <w:i w:val="false"/>
          <w:color w:val="000000"/>
          <w:sz w:val="28"/>
        </w:rPr>
        <w:t xml:space="preserve">
      «265 031» сандары «258 231»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1 қосымшасы осы шешімнің қосымшасына сәйкес жаңа басылымда мазмұндалсын. </w:t>
      </w:r>
      <w:r>
        <w:br/>
      </w:r>
      <w:r>
        <w:rPr>
          <w:rFonts w:ascii="Times New Roman"/>
          <w:b w:val="false"/>
          <w:i w:val="false"/>
          <w:color w:val="000000"/>
          <w:sz w:val="28"/>
        </w:rPr>
        <w:t>
</w:t>
      </w:r>
      <w:r>
        <w:rPr>
          <w:rFonts w:ascii="Times New Roman"/>
          <w:b w:val="false"/>
          <w:i w:val="false"/>
          <w:color w:val="000000"/>
          <w:sz w:val="28"/>
        </w:rPr>
        <w:t xml:space="preserve">
      2. Осы шешім әділет органдарында мемлекеттік тіркеуден өткен күннен бастап күшіне енеді және 2009 жылдың 1 қаңтарынан бастап қолданысқа енгізіледі. </w:t>
      </w:r>
    </w:p>
    <w:bookmarkEnd w:id="0"/>
    <w:p>
      <w:pPr>
        <w:spacing w:after="0"/>
        <w:ind w:left="0"/>
        <w:jc w:val="both"/>
      </w:pPr>
      <w:r>
        <w:rPr>
          <w:rFonts w:ascii="Times New Roman"/>
          <w:b w:val="false"/>
          <w:i/>
          <w:color w:val="000000"/>
          <w:sz w:val="28"/>
        </w:rPr>
        <w:t>      Облыстық мәслихат                          Облыстық мәслихаттың</w:t>
      </w:r>
      <w:r>
        <w:br/>
      </w:r>
      <w:r>
        <w:rPr>
          <w:rFonts w:ascii="Times New Roman"/>
          <w:b w:val="false"/>
          <w:i w:val="false"/>
          <w:color w:val="000000"/>
          <w:sz w:val="28"/>
        </w:rPr>
        <w:t>
</w:t>
      </w:r>
      <w:r>
        <w:rPr>
          <w:rFonts w:ascii="Times New Roman"/>
          <w:b w:val="false"/>
          <w:i/>
          <w:color w:val="000000"/>
          <w:sz w:val="28"/>
        </w:rPr>
        <w:t xml:space="preserve">      сессиясының төрағасы                       хатшысы </w:t>
      </w:r>
      <w:r>
        <w:br/>
      </w:r>
      <w:r>
        <w:rPr>
          <w:rFonts w:ascii="Times New Roman"/>
          <w:b w:val="false"/>
          <w:i w:val="false"/>
          <w:color w:val="000000"/>
          <w:sz w:val="28"/>
        </w:rPr>
        <w:t>
</w:t>
      </w:r>
      <w:r>
        <w:rPr>
          <w:rFonts w:ascii="Times New Roman"/>
          <w:b w:val="false"/>
          <w:i/>
          <w:color w:val="000000"/>
          <w:sz w:val="28"/>
        </w:rPr>
        <w:t xml:space="preserve">      С. Сейдазимов                              Ә. Әсілбеков </w:t>
      </w:r>
    </w:p>
    <w:bookmarkStart w:name="z12" w:id="1"/>
    <w:p>
      <w:pPr>
        <w:spacing w:after="0"/>
        <w:ind w:left="0"/>
        <w:jc w:val="both"/>
      </w:pPr>
      <w:r>
        <w:rPr>
          <w:rFonts w:ascii="Times New Roman"/>
          <w:b w:val="false"/>
          <w:i w:val="false"/>
          <w:color w:val="000000"/>
          <w:sz w:val="28"/>
        </w:rPr>
        <w:t xml:space="preserve">
Жамбыл облысы мәслихатының </w:t>
      </w:r>
      <w:r>
        <w:br/>
      </w:r>
      <w:r>
        <w:rPr>
          <w:rFonts w:ascii="Times New Roman"/>
          <w:b w:val="false"/>
          <w:i w:val="false"/>
          <w:color w:val="000000"/>
          <w:sz w:val="28"/>
        </w:rPr>
        <w:t xml:space="preserve">
2009 жылғы 23 шілдедегі </w:t>
      </w:r>
      <w:r>
        <w:br/>
      </w:r>
      <w:r>
        <w:rPr>
          <w:rFonts w:ascii="Times New Roman"/>
          <w:b w:val="false"/>
          <w:i w:val="false"/>
          <w:color w:val="000000"/>
          <w:sz w:val="28"/>
        </w:rPr>
        <w:t xml:space="preserve">
№ 15-4 шешіміне қосымша </w:t>
      </w:r>
    </w:p>
    <w:bookmarkEnd w:id="1"/>
    <w:p>
      <w:pPr>
        <w:spacing w:after="0"/>
        <w:ind w:left="0"/>
        <w:jc w:val="both"/>
      </w:pPr>
      <w:r>
        <w:rPr>
          <w:rFonts w:ascii="Times New Roman"/>
          <w:b w:val="false"/>
          <w:i w:val="false"/>
          <w:color w:val="000000"/>
          <w:sz w:val="28"/>
        </w:rPr>
        <w:t xml:space="preserve">Жамбыл облысы мәслихатының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 10-4 шешіміне 1 қосымша </w:t>
      </w:r>
    </w:p>
    <w:p>
      <w:pPr>
        <w:spacing w:after="0"/>
        <w:ind w:left="0"/>
        <w:jc w:val="left"/>
      </w:pPr>
      <w:r>
        <w:rPr>
          <w:rFonts w:ascii="Times New Roman"/>
          <w:b/>
          <w:i w:val="false"/>
          <w:color w:val="000000"/>
        </w:rPr>
        <w:t xml:space="preserve"> 2009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37"/>
        <w:gridCol w:w="610"/>
        <w:gridCol w:w="9000"/>
        <w:gridCol w:w="2300"/>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1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79 242 438 </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7 596 460 </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3 452 111 </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3 452 111 </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3 629 330 </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3 629 330 </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515 019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515 019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56 050 </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меншiгінен түсетiн түсімдер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52 950 </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кәсiпорынның таза кірісі бір бөлігіндегі түсімдер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пакетіне дивидендтер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42 500 </w:t>
            </w:r>
          </w:p>
        </w:tc>
      </w:tr>
      <w:tr>
        <w:trPr>
          <w:trHeight w:val="15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3 100 </w:t>
            </w:r>
          </w:p>
        </w:tc>
      </w:tr>
      <w:tr>
        <w:trPr>
          <w:trHeight w:val="18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мұнай саласы кәсіпорындарынан түсетін түсімдерді есептемегенде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3 100 </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35 400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35 400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35 400 </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71 554 528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12 565 </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12 565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71 541 963 </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71 541 963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662"/>
        <w:gridCol w:w="756"/>
        <w:gridCol w:w="8881"/>
        <w:gridCol w:w="218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Шығындар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80 434 406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1 778 123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27 030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27 030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556 023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351 273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204 750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1 123 946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басқармасының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103 275 </w:t>
            </w:r>
          </w:p>
        </w:tc>
      </w:tr>
      <w:tr>
        <w:trPr>
          <w:trHeight w:val="9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біржолға талондарды өткізуден түсетін сомаларды толық жиналуын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45 927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973 244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71 124 </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басқармасының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71 124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72 207 </w:t>
            </w:r>
          </w:p>
        </w:tc>
      </w:tr>
      <w:tr>
        <w:trPr>
          <w:trHeight w:val="9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зілзалардың алдын алуды және жоюды ұйымдастыру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34 684 </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23 861 </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10 823 </w:t>
            </w:r>
          </w:p>
        </w:tc>
      </w:tr>
      <w:tr>
        <w:trPr>
          <w:trHeight w:val="9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зілзалардың алдын алуды және жоюды ұйымдастыру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37 523 </w:t>
            </w:r>
          </w:p>
        </w:tc>
      </w:tr>
      <w:tr>
        <w:trPr>
          <w:trHeight w:val="9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авариялар мен дүлей зілзалардың алдын алуды және жоюды ұйымдастыру басқармасының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25 436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12 087 </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2 599 065 </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2 599 065 </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2 426 104 </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44 162 </w:t>
            </w:r>
          </w:p>
        </w:tc>
      </w:tr>
      <w:tr>
        <w:trPr>
          <w:trHeight w:val="3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r>
      <w:tr>
        <w:trPr>
          <w:trHeight w:val="9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ағымдағы нысаналы трансферттер есебiнен автомобиль жолдарының жұмыс істеуін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128 142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10 401 894 </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1 156 584 </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бiлiм беру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911 013 </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245 571 </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2 351 551 </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беретін оқу бағдарламалары бойынша жалпы білім беру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911 209 </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561 409 </w:t>
            </w:r>
          </w:p>
        </w:tc>
      </w:tr>
      <w:tr>
        <w:trPr>
          <w:trHeight w:val="9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267 423 </w:t>
            </w:r>
          </w:p>
        </w:tc>
      </w:tr>
      <w:tr>
        <w:trPr>
          <w:trHeight w:val="9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362 369 </w:t>
            </w:r>
          </w:p>
        </w:tc>
      </w:tr>
      <w:tr>
        <w:trPr>
          <w:trHeight w:val="15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110 616 </w:t>
            </w:r>
          </w:p>
        </w:tc>
      </w:tr>
      <w:tr>
        <w:trPr>
          <w:trHeight w:val="12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138 525 </w:t>
            </w:r>
          </w:p>
        </w:tc>
      </w:tr>
      <w:tr>
        <w:trPr>
          <w:trHeight w:val="3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200 388 </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мекемелерінде мамандар даярлау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200 388 </w:t>
            </w:r>
          </w:p>
        </w:tc>
      </w:tr>
      <w:tr>
        <w:trPr>
          <w:trHeight w:val="3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1 943 071 </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1 943 071 </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38 634 </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38 634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67 083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44 000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Даярлау және қайта даярлау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23 083 </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931 086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70 896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Даярлау және қайта даярлау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860 190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2 222 621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басқармасының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53 319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 </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3 164 </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 үшін оқулықтар мен оқу-әдiстемелiк кешендерді сатып алу және жеткізу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52 082 </w:t>
            </w:r>
          </w:p>
        </w:tc>
      </w:tr>
      <w:tr>
        <w:trPr>
          <w:trHeight w:val="9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білім беру объектілерін күрделі, ағымды жөндеу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488 578 </w:t>
            </w:r>
          </w:p>
        </w:tc>
      </w:tr>
      <w:tr>
        <w:trPr>
          <w:trHeight w:val="15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1 397 807 </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мектептен тыс іс-шараларды және конкурстар өткізу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122 362 </w:t>
            </w:r>
          </w:p>
        </w:tc>
      </w:tr>
      <w:tr>
        <w:trPr>
          <w:trHeight w:val="9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101 122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Әдістемелік жұмыс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3 211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1 490 876 </w:t>
            </w:r>
          </w:p>
        </w:tc>
      </w:tr>
      <w:tr>
        <w:trPr>
          <w:trHeight w:val="9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1 364 276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126 600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22 126 183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7 986 041 </w:t>
            </w:r>
          </w:p>
        </w:tc>
      </w:tr>
      <w:tr>
        <w:trPr>
          <w:trHeight w:val="9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7 986 041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208 027 </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құрамдас бөліктері мен препараттарын өндiру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74 831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132 363 </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4 692 272 </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3 610 352 </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117 977 </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288 902 </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205 410 </w:t>
            </w:r>
          </w:p>
        </w:tc>
      </w:tr>
      <w:tr>
        <w:trPr>
          <w:trHeight w:val="12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54 304 </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ересек адамдарды емдеу кезінде қанның ұюы факторлармен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141 394 </w:t>
            </w:r>
          </w:p>
        </w:tc>
      </w:tr>
      <w:tr>
        <w:trPr>
          <w:trHeight w:val="9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 алдын алу жүргізу үшін вакциналарды және басқа иммундық-биологиялық препараттарды орталықтандырылған сатып алу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273 933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5 658 055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5 132 672 </w:t>
            </w:r>
          </w:p>
        </w:tc>
      </w:tr>
      <w:tr>
        <w:trPr>
          <w:trHeight w:val="9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525 383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549 570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549 570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және санитарлық авиация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522 503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27 067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715 083 </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басқармасының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84 763 </w:t>
            </w:r>
          </w:p>
        </w:tc>
      </w:tr>
      <w:tr>
        <w:trPr>
          <w:trHeight w:val="11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денсаулық сақтау объектілерін күрделі, ағымды жөндеу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557 394 </w:t>
            </w:r>
          </w:p>
        </w:tc>
      </w:tr>
      <w:tr>
        <w:trPr>
          <w:trHeight w:val="8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32 531 </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11 819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28 576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2 317 135 </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салу және реконструкциялау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2 317 135 </w:t>
            </w:r>
          </w:p>
        </w:tc>
      </w:tr>
      <w:tr>
        <w:trPr>
          <w:trHeight w:val="3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2 943 054 </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860 442 </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860 442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518 946 </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518 946 </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1 016 766 </w:t>
            </w:r>
          </w:p>
        </w:tc>
      </w:tr>
      <w:tr>
        <w:trPr>
          <w:trHeight w:val="3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161 162 </w:t>
            </w:r>
          </w:p>
        </w:tc>
      </w:tr>
      <w:tr>
        <w:trPr>
          <w:trHeight w:val="15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326 987 </w:t>
            </w:r>
          </w:p>
        </w:tc>
      </w:tr>
      <w:tr>
        <w:trPr>
          <w:trHeight w:val="9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528 617 </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546 900 </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басқармасының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73 384 </w:t>
            </w:r>
          </w:p>
        </w:tc>
      </w:tr>
      <w:tr>
        <w:trPr>
          <w:trHeight w:val="3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9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әлеуметтiк қамсыздандыру объектілерін күрделі, ағымды жөндеу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129 400 </w:t>
            </w:r>
          </w:p>
        </w:tc>
      </w:tr>
      <w:tr>
        <w:trPr>
          <w:trHeight w:val="9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14 096 </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330 000 </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6 197 934 </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2 224 275 </w:t>
            </w:r>
          </w:p>
        </w:tc>
      </w:tr>
      <w:tr>
        <w:trPr>
          <w:trHeight w:val="12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981 275 </w:t>
            </w:r>
          </w:p>
        </w:tc>
      </w:tr>
      <w:tr>
        <w:trPr>
          <w:trHeight w:val="12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1 243 000 </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2 374 763 </w:t>
            </w:r>
          </w:p>
        </w:tc>
      </w:tr>
      <w:tr>
        <w:trPr>
          <w:trHeight w:val="9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1 276 690 </w:t>
            </w:r>
          </w:p>
        </w:tc>
      </w:tr>
      <w:tr>
        <w:trPr>
          <w:trHeight w:val="15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берілетін ағымдағы нысаналы трансферттер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1 098 073 </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1 598 896 </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32 204 </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249 450 </w:t>
            </w:r>
          </w:p>
        </w:tc>
      </w:tr>
      <w:tr>
        <w:trPr>
          <w:trHeight w:val="9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905 242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412 000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2 540 302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505 238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22 474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76 680 </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мұралардың сақталуын және оған қол жетімді болуын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211 334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және музыка өнерін қолдау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194 750 </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(бөлімі)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833 758 </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дене шынықтыру және спорт басқармасының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30 934 </w:t>
            </w:r>
          </w:p>
        </w:tc>
      </w:tr>
      <w:tr>
        <w:trPr>
          <w:trHeight w:val="9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спорт объектілерін күрделі, ағымды жөндеу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65 000 </w:t>
            </w:r>
          </w:p>
        </w:tc>
      </w:tr>
      <w:tr>
        <w:trPr>
          <w:trHeight w:val="3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деңгейінде спорт жарыстарын өткізу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21 017 </w:t>
            </w:r>
          </w:p>
        </w:tc>
      </w:tr>
      <w:tr>
        <w:trPr>
          <w:trHeight w:val="9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716 807 </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62 628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62 628 </w:t>
            </w:r>
          </w:p>
        </w:tc>
      </w:tr>
      <w:tr>
        <w:trPr>
          <w:trHeight w:val="3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138 685 </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11 252 </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127 433 </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75 630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75 630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221 192 </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221 192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65 148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20 225 </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тiлдерін және Қазақстан халықтарының басқа да тiлдерiн дамыту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44 923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(бөлімі)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5 274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5 274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391 800 </w:t>
            </w:r>
          </w:p>
        </w:tc>
      </w:tr>
      <w:tr>
        <w:trPr>
          <w:trHeight w:val="9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мәдениет объектілерін күрделі, ағымды жөндеу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167 016 </w:t>
            </w:r>
          </w:p>
        </w:tc>
      </w:tr>
      <w:tr>
        <w:trPr>
          <w:trHeight w:val="15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ағымды жөндеуге берілетін ағымдағы нысаналы трансферттер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224 784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240 949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басқармасының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181 574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58 380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459 755 </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459 755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 жүйесін дамыту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459 755 </w:t>
            </w:r>
          </w:p>
        </w:tc>
      </w:tr>
      <w:tr>
        <w:trPr>
          <w:trHeight w:val="9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2 969 687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1 772 615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басқармасының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62 808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қолдау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114 370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қолдау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282 995 </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152 070 </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бойынша көрсетілетін қызметтердің құнын субсидиялау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31 356 </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360 986 </w:t>
            </w:r>
          </w:p>
        </w:tc>
      </w:tr>
      <w:tr>
        <w:trPr>
          <w:trHeight w:val="9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738 000 </w:t>
            </w:r>
          </w:p>
        </w:tc>
      </w:tr>
      <w:tr>
        <w:trPr>
          <w:trHeight w:val="12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30 030 </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321 400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аймақтары мен су объектiлерi белдеулерiн белгiлеу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12 845 </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авариялы су шаруашылығы құрылыстары мен гидромелиорациялық жүйелердi қалпына келтiру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308 555 </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284 971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278 400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6 571 </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135 233 </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басқармасының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44 579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90 654 </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16 205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16 205 </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18 702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басқармасының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18 702 </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420 561 </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163 866 </w:t>
            </w:r>
          </w:p>
        </w:tc>
      </w:tr>
      <w:tr>
        <w:trPr>
          <w:trHeight w:val="15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256 695 </w:t>
            </w:r>
          </w:p>
        </w:tc>
      </w:tr>
      <w:tr>
        <w:trPr>
          <w:trHeight w:val="3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71 978 </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бақылауы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19 761 </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басқармасының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19 761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36 973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басқармасының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36 973 </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15 244 </w:t>
            </w:r>
          </w:p>
        </w:tc>
      </w:tr>
      <w:tr>
        <w:trPr>
          <w:trHeight w:val="5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басқармасының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15 244 </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3 593 291 </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1 898 043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1 898 043 </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1 695 248 </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24 496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10 024 </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15 571 </w:t>
            </w:r>
          </w:p>
        </w:tc>
      </w:tr>
      <w:tr>
        <w:trPr>
          <w:trHeight w:val="18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 ағымдағы нысаналы трансферттер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588 722 </w:t>
            </w:r>
          </w:p>
        </w:tc>
      </w:tr>
      <w:tr>
        <w:trPr>
          <w:trHeight w:val="12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1 056 435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292 630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52 630 </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басқармасының қызметін қамтамасыз ету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52 630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140 000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жергілікті атқарушы органының резервi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140 000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24 388 303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24 388 303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23 608 740 </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12 611 </w:t>
            </w:r>
          </w:p>
        </w:tc>
      </w:tr>
      <w:tr>
        <w:trPr>
          <w:trHeight w:val="12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766 952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IІІ. Таза бюджеттік кредит беру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221 000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702 000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652 000 </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652 000 </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тұрғын үй салуға және (немесе) сатып алуға кредит беру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652 000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9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бизнесті қаржыландыру және ауыл халқына шағын кредит беру үшін «ҚазАгро» ҰБХ» АҚ-ның еншілес ұйымдарына кредит беру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481 000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481 000 </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481 000 </w:t>
            </w:r>
          </w:p>
        </w:tc>
      </w:tr>
      <w:tr>
        <w:trPr>
          <w:trHeight w:val="1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5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ІV. Қаржы активтерімен жасалатын операциялар бойынша сальдо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-213 836 </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213 836 </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213 836 </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түсетін түсімдер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213 836 </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 (профициті)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-1 199 132 </w:t>
            </w:r>
          </w:p>
        </w:tc>
      </w:tr>
      <w:tr>
        <w:trPr>
          <w:trHeight w:val="5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Бюджет тапшылығын қаржыландыру (профицитті пайдалану)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1 199 132 </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1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түсімі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652 000 </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сыртқы қарыздар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652 000 </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келісім-шарттары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652 000 </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қалдықтарының қозғалысы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907 132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774"/>
        <w:gridCol w:w="756"/>
        <w:gridCol w:w="8795"/>
        <w:gridCol w:w="219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 iмшiсi </w:t>
            </w:r>
          </w:p>
        </w:tc>
        <w:tc>
          <w:tcPr>
            <w:tcW w:w="0" w:type="auto"/>
            <w:vMerge/>
            <w:tcBorders>
              <w:top w:val="nil"/>
              <w:left w:val="single" w:color="cfcfcf" w:sz="5"/>
              <w:bottom w:val="single" w:color="cfcfcf" w:sz="5"/>
              <w:right w:val="single" w:color="cfcfcf" w:sz="5"/>
            </w:tcBorders>
          </w:tcP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360 000 </w:t>
            </w:r>
          </w:p>
        </w:tc>
      </w:tr>
      <w:tr>
        <w:trPr>
          <w:trHeight w:val="3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360 000 </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360 000 </w:t>
            </w: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борышын өтеу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360 000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