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f231" w14:textId="54ff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 Жамбыл облыстық мәслихатының 2008 жылғы 18 желтоқсандағы № 10-4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2009 жылғы 29 қазандағы N 16-5 Шешімі. Жамбыл облыстық Әділет департаментінде 2009 жылғы 06 қарашадағы Нормативтік құқықтық кесімдерді мемлекеттік тіркеудің тізіліміне N 1729 болып енгізілді.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(Жамбыл облыстық Әділет департаментінің 2013 жылғы 11 наурыздағы N 2-2-17/388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«Қазақстан Республикасы Үкіметінің 2008 жылғы 18 желтоқсандағы № 1184 қаулысына өзгерістер енгізу туралы» Қазақстан Республикасы Үкіметінің 2009 жылғы 28 тамыздағы № </w:t>
      </w:r>
      <w:r>
        <w:rPr>
          <w:rFonts w:ascii="Times New Roman"/>
          <w:b w:val="false"/>
          <w:i w:val="false"/>
          <w:color w:val="000000"/>
          <w:sz w:val="28"/>
        </w:rPr>
        <w:t>1266</w:t>
      </w:r>
      <w:r>
        <w:rPr>
          <w:rFonts w:ascii="Times New Roman"/>
          <w:b w:val="false"/>
          <w:i w:val="false"/>
          <w:color w:val="000000"/>
          <w:sz w:val="28"/>
        </w:rPr>
        <w:t xml:space="preserve"> және «Қазақстан Республикасы Үкіметінің 2008 жылғы 18 желтоқсандағы № 1184 және 2009 жылғы 16 қаңтардағы № 11 қаулыларына өзгерістер енгізу туралы» Қазақстан Республикасы Үкіметінің 2009 жылғы 9 қыркүйектегі № </w:t>
      </w:r>
      <w:r>
        <w:rPr>
          <w:rFonts w:ascii="Times New Roman"/>
          <w:b w:val="false"/>
          <w:i w:val="false"/>
          <w:color w:val="000000"/>
          <w:sz w:val="28"/>
        </w:rPr>
        <w:t>1335</w:t>
      </w:r>
      <w:r>
        <w:rPr>
          <w:rFonts w:ascii="Times New Roman"/>
          <w:b w:val="false"/>
          <w:i w:val="false"/>
          <w:color w:val="000000"/>
          <w:sz w:val="28"/>
        </w:rPr>
        <w:t xml:space="preserve"> қаулыларына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«2009 жылға арналған облыстық бюджет туралы» Жамбыл облыстық мәслихатының 2008 жылғы 18 желтоқсандағы </w:t>
      </w:r>
      <w:r>
        <w:rPr>
          <w:rFonts w:ascii="Times New Roman"/>
          <w:b w:val="false"/>
          <w:i w:val="false"/>
          <w:color w:val="000000"/>
          <w:sz w:val="28"/>
        </w:rPr>
        <w:t>№ 10-4 шешіміне</w:t>
      </w:r>
      <w:r>
        <w:rPr>
          <w:rFonts w:ascii="Times New Roman"/>
          <w:b w:val="false"/>
          <w:i w:val="false"/>
          <w:color w:val="000000"/>
          <w:sz w:val="28"/>
        </w:rPr>
        <w:t xml:space="preserve"> (Нормативтік құқықтық актілерді мемлекеттік тіркеу тізілімінде №1716 болып тіркелген, 2009 жылғы 1 қантардағы № 16809-16810 «Ақ жол» газетінде жарияланған), «2009 жылға арналған облыстық бюджет туралы» Жамбыл облыстық мәслихатының 2008 жылғы 18 желтоқсандағы № 10-4 шешіміне өзгерістер енгізу туралы» Жамбыл облыстық мәслихатының 2009 жылғы 11 ақпандағы </w:t>
      </w:r>
      <w:r>
        <w:rPr>
          <w:rFonts w:ascii="Times New Roman"/>
          <w:b w:val="false"/>
          <w:i w:val="false"/>
          <w:color w:val="000000"/>
          <w:sz w:val="28"/>
        </w:rPr>
        <w:t>№ 11-4 шешімімен</w:t>
      </w:r>
      <w:r>
        <w:rPr>
          <w:rFonts w:ascii="Times New Roman"/>
          <w:b w:val="false"/>
          <w:i w:val="false"/>
          <w:color w:val="000000"/>
          <w:sz w:val="28"/>
        </w:rPr>
        <w:t xml:space="preserve"> (Нормативтік құқықтық актілерді мемлекеттік тіркеу тізілімінде № 1721 болып тіркелген, 2009 жылғы 21 ақпандағы № 31-32 (17011-17012) «Ақ жол» газетінде жарияланған), «2009 жылға арналған облыстық бюджет туралы» Жамбыл облыстық мәслихатының 2008 жылғы 18 желтоқсандағы № 10-4 шешіміне өзгерістер мен толықтырулар енгізу туралы» Жамбыл облыстық мәслихатының 2009 жылғы 22 сәуірдегі </w:t>
      </w:r>
      <w:r>
        <w:rPr>
          <w:rFonts w:ascii="Times New Roman"/>
          <w:b w:val="false"/>
          <w:i w:val="false"/>
          <w:color w:val="000000"/>
          <w:sz w:val="28"/>
        </w:rPr>
        <w:t>№ 13-3 шешімімен</w:t>
      </w:r>
      <w:r>
        <w:rPr>
          <w:rFonts w:ascii="Times New Roman"/>
          <w:b w:val="false"/>
          <w:i w:val="false"/>
          <w:color w:val="000000"/>
          <w:sz w:val="28"/>
        </w:rPr>
        <w:t xml:space="preserve"> (Нормативтік құқықтық актілерді мемлекеттік тіркеу тізілімінде № 1723 болып тіркелген, 2009 жылғы 5 мамырдағы № 79-80 (16887-16888) «Ақ жол» газетінде жарияланған),  «2009 жылға арналған облыстық бюджет туралы» Жамбыл облыстық мәслихатының 2008 жылғы 18 желтоқсандағы № 10-4 шешіміне өзгерістер мен толықтыру енгізу туралы» Жамбыл облыстық мәслихатының 2009 жылғы 23 шілдедегі </w:t>
      </w:r>
      <w:r>
        <w:rPr>
          <w:rFonts w:ascii="Times New Roman"/>
          <w:b w:val="false"/>
          <w:i w:val="false"/>
          <w:color w:val="000000"/>
          <w:sz w:val="28"/>
        </w:rPr>
        <w:t>№ 15-4 шешімімен</w:t>
      </w:r>
      <w:r>
        <w:rPr>
          <w:rFonts w:ascii="Times New Roman"/>
          <w:b w:val="false"/>
          <w:i w:val="false"/>
          <w:color w:val="000000"/>
          <w:sz w:val="28"/>
        </w:rPr>
        <w:t xml:space="preserve"> (Нормативтік құқықтық актілерді мемлекеттік тіркеу тізілімінде № 1728 болып тіркелген, 2009 жылғы 4 тамыздағы № 143 (16951) «Ақ жол» газетінде жарияланған) өзгерістер мен толықтырулар енгізілген)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1) тармақшада:</w:t>
      </w:r>
      <w:r>
        <w:br/>
      </w:r>
      <w:r>
        <w:rPr>
          <w:rFonts w:ascii="Times New Roman"/>
          <w:b w:val="false"/>
          <w:i w:val="false"/>
          <w:color w:val="000000"/>
          <w:sz w:val="28"/>
        </w:rPr>
        <w:t>
      «79 242 438» сандары «79 143 929» сандарымен ауыстырылсын;</w:t>
      </w:r>
      <w:r>
        <w:br/>
      </w:r>
      <w:r>
        <w:rPr>
          <w:rFonts w:ascii="Times New Roman"/>
          <w:b w:val="false"/>
          <w:i w:val="false"/>
          <w:color w:val="000000"/>
          <w:sz w:val="28"/>
        </w:rPr>
        <w:t>
      «7 596 460» сандары «7 587 829» сандарымен ауыстырылсын;</w:t>
      </w:r>
      <w:r>
        <w:br/>
      </w:r>
      <w:r>
        <w:rPr>
          <w:rFonts w:ascii="Times New Roman"/>
          <w:b w:val="false"/>
          <w:i w:val="false"/>
          <w:color w:val="000000"/>
          <w:sz w:val="28"/>
        </w:rPr>
        <w:t>
      «71 554 528» сандары «71 464 650»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«80 434 406» сандары «80 343 894»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«221 000» сандары «213 003» сандарымен ауыстырылсын;</w:t>
      </w:r>
      <w:r>
        <w:br/>
      </w:r>
      <w:r>
        <w:rPr>
          <w:rFonts w:ascii="Times New Roman"/>
          <w:b w:val="false"/>
          <w:i w:val="false"/>
          <w:color w:val="000000"/>
          <w:sz w:val="28"/>
        </w:rPr>
        <w:t>
      «481 000» сандары «488 997»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w:t>
      </w:r>
      <w:r>
        <w:br/>
      </w:r>
      <w:r>
        <w:rPr>
          <w:rFonts w:ascii="Times New Roman"/>
          <w:b w:val="false"/>
          <w:i w:val="false"/>
          <w:color w:val="000000"/>
          <w:sz w:val="28"/>
        </w:rPr>
        <w:t>
      «9 107 668» сандары «9 025 787» сандарымен ауыстырылсын;</w:t>
      </w:r>
      <w:r>
        <w:br/>
      </w:r>
      <w:r>
        <w:rPr>
          <w:rFonts w:ascii="Times New Roman"/>
          <w:b w:val="false"/>
          <w:i w:val="false"/>
          <w:color w:val="000000"/>
          <w:sz w:val="28"/>
        </w:rPr>
        <w:t>
      «1 022 100» сандары «1 008 689» сандарымен ауыстырылсын;</w:t>
      </w:r>
      <w:r>
        <w:br/>
      </w:r>
      <w:r>
        <w:rPr>
          <w:rFonts w:ascii="Times New Roman"/>
          <w:b w:val="false"/>
          <w:i w:val="false"/>
          <w:color w:val="000000"/>
          <w:sz w:val="28"/>
        </w:rPr>
        <w:t>
      «152 070» сандары «83 600»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тармақта:</w:t>
      </w:r>
      <w:r>
        <w:br/>
      </w:r>
      <w:r>
        <w:rPr>
          <w:rFonts w:ascii="Times New Roman"/>
          <w:b w:val="false"/>
          <w:i w:val="false"/>
          <w:color w:val="000000"/>
          <w:sz w:val="28"/>
        </w:rPr>
        <w:t>
      «3 698 528» сандары «3 862 249»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1-қосымшасы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2009 жылдың 1 қаңтарынан бастап қолданысқа енгізіледі.</w:t>
      </w:r>
    </w:p>
    <w:bookmarkEnd w:id="0"/>
    <w:p>
      <w:pPr>
        <w:spacing w:after="0"/>
        <w:ind w:left="0"/>
        <w:jc w:val="both"/>
      </w:pPr>
      <w:r>
        <w:rPr>
          <w:rFonts w:ascii="Times New Roman"/>
          <w:b w:val="false"/>
          <w:i/>
          <w:color w:val="000000"/>
          <w:sz w:val="28"/>
        </w:rPr>
        <w:t>      Облыстық мәслихаттың хатшысы               Ә. ӘСІЛБЕКОВ</w:t>
      </w:r>
    </w:p>
    <w:bookmarkStart w:name="z8" w:id="1"/>
    <w:p>
      <w:pPr>
        <w:spacing w:after="0"/>
        <w:ind w:left="0"/>
        <w:jc w:val="both"/>
      </w:pPr>
      <w:r>
        <w:rPr>
          <w:rFonts w:ascii="Times New Roman"/>
          <w:b w:val="false"/>
          <w:i w:val="false"/>
          <w:color w:val="000000"/>
          <w:sz w:val="28"/>
        </w:rPr>
        <w:t>
      Жамбыл облысы мәслихатының</w:t>
      </w:r>
      <w:r>
        <w:br/>
      </w:r>
      <w:r>
        <w:rPr>
          <w:rFonts w:ascii="Times New Roman"/>
          <w:b w:val="false"/>
          <w:i w:val="false"/>
          <w:color w:val="000000"/>
          <w:sz w:val="28"/>
        </w:rPr>
        <w:t>
      2009 жылғы 29 қазандағы</w:t>
      </w:r>
      <w:r>
        <w:br/>
      </w:r>
      <w:r>
        <w:rPr>
          <w:rFonts w:ascii="Times New Roman"/>
          <w:b w:val="false"/>
          <w:i w:val="false"/>
          <w:color w:val="000000"/>
          <w:sz w:val="28"/>
        </w:rPr>
        <w:t>
      № 16-5 шешіміне қосымша</w:t>
      </w:r>
    </w:p>
    <w:bookmarkEnd w:id="1"/>
    <w:p>
      <w:pPr>
        <w:spacing w:after="0"/>
        <w:ind w:left="0"/>
        <w:jc w:val="both"/>
      </w:pPr>
      <w:r>
        <w:rPr>
          <w:rFonts w:ascii="Times New Roman"/>
          <w:b w:val="false"/>
          <w:i w:val="false"/>
          <w:color w:val="000000"/>
          <w:sz w:val="28"/>
        </w:rPr>
        <w:t>      Жамбыл облысы мәслихатының</w:t>
      </w:r>
      <w:r>
        <w:br/>
      </w:r>
      <w:r>
        <w:rPr>
          <w:rFonts w:ascii="Times New Roman"/>
          <w:b w:val="false"/>
          <w:i w:val="false"/>
          <w:color w:val="000000"/>
          <w:sz w:val="28"/>
        </w:rPr>
        <w:t>
      2008 жылғы 18 желтоқсандағы</w:t>
      </w:r>
      <w:r>
        <w:br/>
      </w:r>
      <w:r>
        <w:rPr>
          <w:rFonts w:ascii="Times New Roman"/>
          <w:b w:val="false"/>
          <w:i w:val="false"/>
          <w:color w:val="000000"/>
          <w:sz w:val="28"/>
        </w:rPr>
        <w:t>
      № 10-4 шешіміне 1-қосымша</w:t>
      </w:r>
    </w:p>
    <w:p>
      <w:pPr>
        <w:spacing w:after="0"/>
        <w:ind w:left="0"/>
        <w:jc w:val="left"/>
      </w:pPr>
      <w:r>
        <w:rPr>
          <w:rFonts w:ascii="Times New Roman"/>
          <w:b/>
          <w:i w:val="false"/>
          <w:color w:val="000000"/>
        </w:rPr>
        <w:t xml:space="preserve"> 2009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652"/>
        <w:gridCol w:w="375"/>
        <w:gridCol w:w="10126"/>
        <w:gridCol w:w="2229"/>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79 143 929</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7 587 829</w:t>
            </w:r>
          </w:p>
        </w:tc>
      </w:tr>
      <w:tr>
        <w:trPr>
          <w:trHeight w:val="3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3 452 111</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3 452 111</w:t>
            </w:r>
          </w:p>
        </w:tc>
      </w:tr>
      <w:tr>
        <w:trPr>
          <w:trHeight w:val="3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3 594 699</w:t>
            </w:r>
          </w:p>
        </w:tc>
      </w:tr>
      <w:tr>
        <w:trPr>
          <w:trHeight w:val="3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3 594 699</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541 019</w:t>
            </w:r>
          </w:p>
        </w:tc>
      </w:tr>
      <w:tr>
        <w:trPr>
          <w:trHeight w:val="6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541 019</w:t>
            </w:r>
          </w:p>
        </w:tc>
      </w:tr>
      <w:tr>
        <w:trPr>
          <w:trHeight w:val="40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56 050</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меншiгінен түсетiн түсімдер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52 950</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кәсiпорынның таза кірісі бір бөлігіндегі түсімдер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42 500</w:t>
            </w:r>
          </w:p>
        </w:tc>
      </w:tr>
      <w:tr>
        <w:trPr>
          <w:trHeight w:val="14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18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мұнай саласы кәсіпорындарынан түсетін түсімдерді есептемегенде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3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w:t>
            </w:r>
          </w:p>
        </w:tc>
      </w:tr>
      <w:tr>
        <w:trPr>
          <w:trHeight w:val="3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71 464 650</w:t>
            </w:r>
          </w:p>
        </w:tc>
      </w:tr>
      <w:tr>
        <w:trPr>
          <w:trHeight w:val="6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4 568</w:t>
            </w:r>
          </w:p>
        </w:tc>
      </w:tr>
      <w:tr>
        <w:trPr>
          <w:trHeight w:val="3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4 568</w:t>
            </w:r>
          </w:p>
        </w:tc>
      </w:tr>
      <w:tr>
        <w:trPr>
          <w:trHeight w:val="6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71 460 082</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71 460 082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714"/>
        <w:gridCol w:w="693"/>
        <w:gridCol w:w="9790"/>
        <w:gridCol w:w="2164"/>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80 343 894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1 936 206</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506 990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306 208</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200 782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1 331 793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103 041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45 927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1 181 325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70 393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70 393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71 517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зілзалардың алдын алуды және жоюды ұйымдастыру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34 684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зілзалардың алдын алуды және жоюды ұйымдастыру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36 833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авариялар мен дүлей зілзалардың алдын алуды және жоюды ұйымдастыру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24 746</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2 589 145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2 589 145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2 415 924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 және қоғамдық қауiпсiздiктi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44 422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жұмыс істеуін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128 142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10 339 647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1 164 302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бiлiм беру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918 731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245 571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2 345 103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911 209</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554 961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267 423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362 369</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110 616</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138 525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200 388</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200 388</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1 948 923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1 948 923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38 533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38 533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65 840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42 757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930 386</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70 196</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860 190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2 225 173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54 221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52 082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122 362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488 578</w:t>
            </w:r>
            <w:r>
              <w:br/>
            </w:r>
            <w:r>
              <w:rPr>
                <w:rFonts w:ascii="Times New Roman"/>
                <w:b w:val="false"/>
                <w:i w:val="false"/>
                <w:color w:val="000000"/>
                <w:sz w:val="20"/>
              </w:rPr>
              <w:t>
 </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1 397 807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102 772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1 420 999</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1 319 276</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101 723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22 112 329</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7 989 275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7 989 275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208 027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74 831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132 363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4 676 870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3 602 283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117 977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288 902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205 410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54 304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134 061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273 933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5 658 055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5 132 672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525 383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549 570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522 503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713 397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83 077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557 394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32 531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11 819</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28 576</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2 317 135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2 317 135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2 930 553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859 442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859 442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510 444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510 444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1 013 882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158 278</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326 987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528 617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546 785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 бағдарламаларды үйлестіру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73 269</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14 096</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6 197 860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2 224 275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981 275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1 243 000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2 375 403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1 277 330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1 098 073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1 598 182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31 490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249 450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905 242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412 000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2 470 322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496 251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69 896</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211 334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192 750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836 205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шынықтыру және спорт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30 381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719 807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138 406</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127 433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75 630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75 630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224 192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224 192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64 882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19 959</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тiлдерін және Қазақстан халықтарының басқа да тiлдерiн дамыту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44 923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 (бөлімі)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167 016</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ағымды жөндеуге берілетін ағымдағы нысаналы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224 784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187 450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128 075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58 380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459 755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459 755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 жүйесін дамыту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459 755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2 892 390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1 702 252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62 497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112 788</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282 995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31 356</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360 986</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738 000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30 030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316 694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303 849</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284 971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278 400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134 692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44 038</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90 654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18 609</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18 609</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420 561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256 695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Малшаруашылығы өнімдерінің өнімділігін және сапасын арттыру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163 866</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19 438</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 құрылыс бақылауы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19 438</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36 218</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36 218</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3 592 952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1 898 043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1 898 043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1 694 909</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10 024</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588 722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1 056 435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292 015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52 015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52 015</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24 388 303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24 388 303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23 608 740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12 611</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766 952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213 003</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702 000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630"/>
        <w:gridCol w:w="630"/>
        <w:gridCol w:w="9998"/>
        <w:gridCol w:w="212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488 997</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488 997</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626"/>
        <w:gridCol w:w="627"/>
        <w:gridCol w:w="10036"/>
        <w:gridCol w:w="213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-213 836</w:t>
            </w: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626"/>
        <w:gridCol w:w="626"/>
        <w:gridCol w:w="10047"/>
        <w:gridCol w:w="2147"/>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213 836</w:t>
            </w:r>
          </w:p>
        </w:tc>
      </w:tr>
      <w:tr>
        <w:trPr>
          <w:trHeight w:val="30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213 836</w:t>
            </w:r>
          </w:p>
        </w:tc>
      </w:tr>
      <w:tr>
        <w:trPr>
          <w:trHeight w:val="30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497"/>
        <w:gridCol w:w="602"/>
        <w:gridCol w:w="10020"/>
        <w:gridCol w:w="2222"/>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-1 199 132</w:t>
            </w:r>
          </w:p>
        </w:tc>
      </w:tr>
      <w:tr>
        <w:trPr>
          <w:trHeight w:val="5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1 199 132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754"/>
        <w:gridCol w:w="669"/>
        <w:gridCol w:w="9913"/>
        <w:gridCol w:w="212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3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31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907 132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730"/>
        <w:gridCol w:w="793"/>
        <w:gridCol w:w="9694"/>
        <w:gridCol w:w="210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