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7dbe" w14:textId="3037d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 Жамбыл облыстық мәслихатының 2008 жылғы 18 желтоқсандағы N 10-4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мәслихатының 2009 жылғы 25 қарашадағы N 17-3 Шешімі. Жамбыл облысының Әділет департаментінде 2009 жылғы 30 қарашада Нормативтік құқықтық кесімдерді мемлекеттік тіркеудің тізіліміне N 1732 болып енгізілді.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(Жамбыл облыстық Әділет департаментінің 2013 жылғы 11 наурыздағы N 2-2-17/388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xml:space="preserve"> және «2009-2011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өзгерістер енгізу туралы» Қазақстан Республикасының 2009 жылғы 11 қарашадағы Заңына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«2009 жылға арналған облыстық бюджет туралы» Жамбыл облыстық мәслихатының 2008 жылғы 18 желтоқсандағы № 10-4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1716 болып тіркелген, 2009 жылдың 1 қаңтарында «Ақ жол»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«79 143 929» сандары «79 064 772» сандарымен ауыстырылсын;</w:t>
      </w:r>
      <w:r>
        <w:br/>
      </w:r>
      <w:r>
        <w:rPr>
          <w:rFonts w:ascii="Times New Roman"/>
          <w:b w:val="false"/>
          <w:i w:val="false"/>
          <w:color w:val="000000"/>
          <w:sz w:val="28"/>
        </w:rPr>
        <w:t>
      «7 587 829» сандары «7 430 834» сандарымен ауыстырылсын;</w:t>
      </w:r>
      <w:r>
        <w:br/>
      </w:r>
      <w:r>
        <w:rPr>
          <w:rFonts w:ascii="Times New Roman"/>
          <w:b w:val="false"/>
          <w:i w:val="false"/>
          <w:color w:val="000000"/>
          <w:sz w:val="28"/>
        </w:rPr>
        <w:t>
      «71 464 650» сандары «71 542 488»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«80 343 894» сандары «80 320 028»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«-213 836» сандары «-269 127» сандарымен ауыстырылсын;</w:t>
      </w:r>
      <w:r>
        <w:br/>
      </w:r>
      <w:r>
        <w:rPr>
          <w:rFonts w:ascii="Times New Roman"/>
          <w:b w:val="false"/>
          <w:i w:val="false"/>
          <w:color w:val="000000"/>
          <w:sz w:val="28"/>
        </w:rPr>
        <w:t>
      «213 836» сандары «269 127» сандарымен ауыстырылсын;</w:t>
      </w:r>
      <w:r>
        <w:br/>
      </w:r>
      <w:r>
        <w:rPr>
          <w:rFonts w:ascii="Times New Roman"/>
          <w:b w:val="false"/>
          <w:i w:val="false"/>
          <w:color w:val="000000"/>
          <w:sz w:val="28"/>
        </w:rPr>
        <w:t>
</w:t>
      </w:r>
      <w:r>
        <w:rPr>
          <w:rFonts w:ascii="Times New Roman"/>
          <w:b w:val="false"/>
          <w:i w:val="false"/>
          <w:color w:val="000000"/>
          <w:sz w:val="28"/>
        </w:rPr>
        <w:t>
      4 тармақта:</w:t>
      </w:r>
      <w:r>
        <w:br/>
      </w:r>
      <w:r>
        <w:rPr>
          <w:rFonts w:ascii="Times New Roman"/>
          <w:b w:val="false"/>
          <w:i w:val="false"/>
          <w:color w:val="000000"/>
          <w:sz w:val="28"/>
        </w:rPr>
        <w:t>
      «30 030» сандары «23 948» сандарымен ауыстырылсын;</w:t>
      </w:r>
      <w:r>
        <w:br/>
      </w:r>
      <w:r>
        <w:rPr>
          <w:rFonts w:ascii="Times New Roman"/>
          <w:b w:val="false"/>
          <w:i w:val="false"/>
          <w:color w:val="000000"/>
          <w:sz w:val="28"/>
        </w:rPr>
        <w:t>
</w:t>
      </w:r>
      <w:r>
        <w:rPr>
          <w:rFonts w:ascii="Times New Roman"/>
          <w:b w:val="false"/>
          <w:i w:val="false"/>
          <w:color w:val="000000"/>
          <w:sz w:val="28"/>
        </w:rPr>
        <w:t>
      5 тармақта:</w:t>
      </w:r>
      <w:r>
        <w:br/>
      </w:r>
      <w:r>
        <w:rPr>
          <w:rFonts w:ascii="Times New Roman"/>
          <w:b w:val="false"/>
          <w:i w:val="false"/>
          <w:color w:val="000000"/>
          <w:sz w:val="28"/>
        </w:rPr>
        <w:t>
      «611 510» сандары «601 807» сандарымен ауыстырылсын;</w:t>
      </w:r>
      <w:r>
        <w:br/>
      </w:r>
      <w:r>
        <w:rPr>
          <w:rFonts w:ascii="Times New Roman"/>
          <w:b w:val="false"/>
          <w:i w:val="false"/>
          <w:color w:val="000000"/>
          <w:sz w:val="28"/>
        </w:rPr>
        <w:t>
      «110 616» сандары «107 838» сандарымен ауыстырылсын;</w:t>
      </w:r>
      <w:r>
        <w:br/>
      </w:r>
      <w:r>
        <w:rPr>
          <w:rFonts w:ascii="Times New Roman"/>
          <w:b w:val="false"/>
          <w:i w:val="false"/>
          <w:color w:val="000000"/>
          <w:sz w:val="28"/>
        </w:rPr>
        <w:t>
      «138 525» сандары «131 600» сандарымен ауыстырылсын;</w:t>
      </w:r>
      <w:r>
        <w:br/>
      </w:r>
      <w:r>
        <w:rPr>
          <w:rFonts w:ascii="Times New Roman"/>
          <w:b w:val="false"/>
          <w:i w:val="false"/>
          <w:color w:val="000000"/>
          <w:sz w:val="28"/>
        </w:rPr>
        <w:t>
</w:t>
      </w:r>
      <w:r>
        <w:rPr>
          <w:rFonts w:ascii="Times New Roman"/>
          <w:b w:val="false"/>
          <w:i w:val="false"/>
          <w:color w:val="000000"/>
          <w:sz w:val="28"/>
        </w:rPr>
        <w:t>
      6 тармақта:</w:t>
      </w:r>
      <w:r>
        <w:br/>
      </w:r>
      <w:r>
        <w:rPr>
          <w:rFonts w:ascii="Times New Roman"/>
          <w:b w:val="false"/>
          <w:i w:val="false"/>
          <w:color w:val="000000"/>
          <w:sz w:val="28"/>
        </w:rPr>
        <w:t>
      «1 044 957» сандары «1 307 726» сандарымен ауыстырылсын;</w:t>
      </w:r>
      <w:r>
        <w:br/>
      </w:r>
      <w:r>
        <w:rPr>
          <w:rFonts w:ascii="Times New Roman"/>
          <w:b w:val="false"/>
          <w:i w:val="false"/>
          <w:color w:val="000000"/>
          <w:sz w:val="28"/>
        </w:rPr>
        <w:t>
      «158 660» сандары «421 429» сандарымен ауыстырылсын;</w:t>
      </w:r>
      <w:r>
        <w:br/>
      </w:r>
      <w:r>
        <w:rPr>
          <w:rFonts w:ascii="Times New Roman"/>
          <w:b w:val="false"/>
          <w:i w:val="false"/>
          <w:color w:val="000000"/>
          <w:sz w:val="28"/>
        </w:rPr>
        <w:t>
</w:t>
      </w:r>
      <w:r>
        <w:rPr>
          <w:rFonts w:ascii="Times New Roman"/>
          <w:b w:val="false"/>
          <w:i w:val="false"/>
          <w:color w:val="000000"/>
          <w:sz w:val="28"/>
        </w:rPr>
        <w:t>
      10 тармақта:</w:t>
      </w:r>
      <w:r>
        <w:br/>
      </w:r>
      <w:r>
        <w:rPr>
          <w:rFonts w:ascii="Times New Roman"/>
          <w:b w:val="false"/>
          <w:i w:val="false"/>
          <w:color w:val="000000"/>
          <w:sz w:val="28"/>
        </w:rPr>
        <w:t>
      «9 025 787» сандары «8 855 767» сандарымен ауыстырылсын;</w:t>
      </w:r>
      <w:r>
        <w:br/>
      </w:r>
      <w:r>
        <w:rPr>
          <w:rFonts w:ascii="Times New Roman"/>
          <w:b w:val="false"/>
          <w:i w:val="false"/>
          <w:color w:val="000000"/>
          <w:sz w:val="28"/>
        </w:rPr>
        <w:t>
      «12 290» сандары «11 982» сандарымен ауыстырылсын;</w:t>
      </w:r>
      <w:r>
        <w:br/>
      </w:r>
      <w:r>
        <w:rPr>
          <w:rFonts w:ascii="Times New Roman"/>
          <w:b w:val="false"/>
          <w:i w:val="false"/>
          <w:color w:val="000000"/>
          <w:sz w:val="28"/>
        </w:rPr>
        <w:t>
      «11 082» сандары «10 527» сандарымен ауыстырылсын;</w:t>
      </w:r>
      <w:r>
        <w:br/>
      </w:r>
      <w:r>
        <w:rPr>
          <w:rFonts w:ascii="Times New Roman"/>
          <w:b w:val="false"/>
          <w:i w:val="false"/>
          <w:color w:val="000000"/>
          <w:sz w:val="28"/>
        </w:rPr>
        <w:t>
      «164 603» сандары «164 602» сандарымен ауыстырылсын;</w:t>
      </w:r>
      <w:r>
        <w:br/>
      </w:r>
      <w:r>
        <w:rPr>
          <w:rFonts w:ascii="Times New Roman"/>
          <w:b w:val="false"/>
          <w:i w:val="false"/>
          <w:color w:val="000000"/>
          <w:sz w:val="28"/>
        </w:rPr>
        <w:t>
      «1 008 689» сандары «1 008 074» сандарымен ауыстырылсын;</w:t>
      </w:r>
      <w:r>
        <w:br/>
      </w:r>
      <w:r>
        <w:rPr>
          <w:rFonts w:ascii="Times New Roman"/>
          <w:b w:val="false"/>
          <w:i w:val="false"/>
          <w:color w:val="000000"/>
          <w:sz w:val="28"/>
        </w:rPr>
        <w:t>
      «896 960» сандары «875 728» сандарымен ауыстырылсын;</w:t>
      </w:r>
      <w:r>
        <w:br/>
      </w:r>
      <w:r>
        <w:rPr>
          <w:rFonts w:ascii="Times New Roman"/>
          <w:b w:val="false"/>
          <w:i w:val="false"/>
          <w:color w:val="000000"/>
          <w:sz w:val="28"/>
        </w:rPr>
        <w:t>
      «738 000» сандары «596 000» сандарымен ауыстырылсын;</w:t>
      </w:r>
      <w:r>
        <w:br/>
      </w:r>
      <w:r>
        <w:rPr>
          <w:rFonts w:ascii="Times New Roman"/>
          <w:b w:val="false"/>
          <w:i w:val="false"/>
          <w:color w:val="000000"/>
          <w:sz w:val="28"/>
        </w:rPr>
        <w:t>
      «83 600» сандары «72 064» сандарымен ауыстырылсын;</w:t>
      </w:r>
      <w:r>
        <w:br/>
      </w:r>
      <w:r>
        <w:rPr>
          <w:rFonts w:ascii="Times New Roman"/>
          <w:b w:val="false"/>
          <w:i w:val="false"/>
          <w:color w:val="000000"/>
          <w:sz w:val="28"/>
        </w:rPr>
        <w:t>
      «360 986» сандары «468 592» сандарымен ауыстырылсын;</w:t>
      </w:r>
      <w:r>
        <w:br/>
      </w:r>
      <w:r>
        <w:rPr>
          <w:rFonts w:ascii="Times New Roman"/>
          <w:b w:val="false"/>
          <w:i w:val="false"/>
          <w:color w:val="000000"/>
          <w:sz w:val="28"/>
        </w:rPr>
        <w:t>
</w:t>
      </w:r>
      <w:r>
        <w:rPr>
          <w:rFonts w:ascii="Times New Roman"/>
          <w:b w:val="false"/>
          <w:i w:val="false"/>
          <w:color w:val="000000"/>
          <w:sz w:val="28"/>
        </w:rPr>
        <w:t>
      24 абзац алынып тасталынсын;</w:t>
      </w:r>
      <w:r>
        <w:br/>
      </w:r>
      <w:r>
        <w:rPr>
          <w:rFonts w:ascii="Times New Roman"/>
          <w:b w:val="false"/>
          <w:i w:val="false"/>
          <w:color w:val="000000"/>
          <w:sz w:val="28"/>
        </w:rPr>
        <w:t>
      «883 273» сандары «910 036» сандарымен ауыстырылсын;</w:t>
      </w:r>
      <w:r>
        <w:br/>
      </w:r>
      <w:r>
        <w:rPr>
          <w:rFonts w:ascii="Times New Roman"/>
          <w:b w:val="false"/>
          <w:i w:val="false"/>
          <w:color w:val="000000"/>
          <w:sz w:val="28"/>
        </w:rPr>
        <w:t>
</w:t>
      </w:r>
      <w:r>
        <w:rPr>
          <w:rFonts w:ascii="Times New Roman"/>
          <w:b w:val="false"/>
          <w:i w:val="false"/>
          <w:color w:val="000000"/>
          <w:sz w:val="28"/>
        </w:rPr>
        <w:t>
      12 тармақта:</w:t>
      </w:r>
      <w:r>
        <w:br/>
      </w:r>
      <w:r>
        <w:rPr>
          <w:rFonts w:ascii="Times New Roman"/>
          <w:b w:val="false"/>
          <w:i w:val="false"/>
          <w:color w:val="000000"/>
          <w:sz w:val="28"/>
        </w:rPr>
        <w:t>
      «3 862 249» сандары «3 760 502»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1-қосымшасы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2009 жылдың 1 қаңтарынан бастап қолданысқа енгізіледі. </w:t>
      </w:r>
    </w:p>
    <w:bookmarkEnd w:id="0"/>
    <w:p>
      <w:pPr>
        <w:spacing w:after="0"/>
        <w:ind w:left="0"/>
        <w:jc w:val="both"/>
      </w:pPr>
      <w:r>
        <w:rPr>
          <w:rFonts w:ascii="Times New Roman"/>
          <w:b w:val="false"/>
          <w:i/>
          <w:color w:val="000000"/>
          <w:sz w:val="28"/>
        </w:rPr>
        <w:t>      Облыстық мәслихаттың хатшысы               Ә. ӘСІЛБЕКОВ</w:t>
      </w:r>
    </w:p>
    <w:bookmarkStart w:name="z12" w:id="1"/>
    <w:p>
      <w:pPr>
        <w:spacing w:after="0"/>
        <w:ind w:left="0"/>
        <w:jc w:val="both"/>
      </w:pPr>
      <w:r>
        <w:rPr>
          <w:rFonts w:ascii="Times New Roman"/>
          <w:b w:val="false"/>
          <w:i w:val="false"/>
          <w:color w:val="000000"/>
          <w:sz w:val="28"/>
        </w:rPr>
        <w:t>
Жамбыл облыстық мәслихатының</w:t>
      </w:r>
      <w:r>
        <w:br/>
      </w:r>
      <w:r>
        <w:rPr>
          <w:rFonts w:ascii="Times New Roman"/>
          <w:b w:val="false"/>
          <w:i w:val="false"/>
          <w:color w:val="000000"/>
          <w:sz w:val="28"/>
        </w:rPr>
        <w:t>
2009 жылғы 25 қарашадағы № 17-3</w:t>
      </w:r>
      <w:r>
        <w:br/>
      </w:r>
      <w:r>
        <w:rPr>
          <w:rFonts w:ascii="Times New Roman"/>
          <w:b w:val="false"/>
          <w:i w:val="false"/>
          <w:color w:val="000000"/>
          <w:sz w:val="28"/>
        </w:rPr>
        <w:t>
шешіміне қосымша</w:t>
      </w:r>
    </w:p>
    <w:bookmarkEnd w:id="1"/>
    <w:p>
      <w:pPr>
        <w:spacing w:after="0"/>
        <w:ind w:left="0"/>
        <w:jc w:val="both"/>
      </w:pPr>
      <w:r>
        <w:rPr>
          <w:rFonts w:ascii="Times New Roman"/>
          <w:b w:val="false"/>
          <w:i w:val="false"/>
          <w:color w:val="000000"/>
          <w:sz w:val="28"/>
        </w:rPr>
        <w:t>Жамбыл облыстық мәслихатының</w:t>
      </w:r>
      <w:r>
        <w:br/>
      </w:r>
      <w:r>
        <w:rPr>
          <w:rFonts w:ascii="Times New Roman"/>
          <w:b w:val="false"/>
          <w:i w:val="false"/>
          <w:color w:val="000000"/>
          <w:sz w:val="28"/>
        </w:rPr>
        <w:t>
2008 жылғы 18 желтоқсандағы</w:t>
      </w:r>
      <w:r>
        <w:br/>
      </w:r>
      <w:r>
        <w:rPr>
          <w:rFonts w:ascii="Times New Roman"/>
          <w:b w:val="false"/>
          <w:i w:val="false"/>
          <w:color w:val="000000"/>
          <w:sz w:val="28"/>
        </w:rPr>
        <w:t>
№ 10-4 шешіміне 1-қосымша</w:t>
      </w:r>
    </w:p>
    <w:p>
      <w:pPr>
        <w:spacing w:after="0"/>
        <w:ind w:left="0"/>
        <w:jc w:val="left"/>
      </w:pPr>
      <w:r>
        <w:rPr>
          <w:rFonts w:ascii="Times New Roman"/>
          <w:b/>
          <w:i w:val="false"/>
          <w:color w:val="000000"/>
        </w:rPr>
        <w:t xml:space="preserve"> 2009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653"/>
        <w:gridCol w:w="376"/>
        <w:gridCol w:w="10163"/>
        <w:gridCol w:w="2249"/>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79 064 772</w:t>
            </w:r>
          </w:p>
        </w:tc>
      </w:tr>
      <w:tr>
        <w:trPr>
          <w:trHeight w:val="2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7 430 834</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3 452 111</w:t>
            </w:r>
          </w:p>
        </w:tc>
      </w:tr>
      <w:tr>
        <w:trPr>
          <w:trHeight w:val="2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3 452 111</w:t>
            </w: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3 437 704</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3 437 704</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541 019</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541 019</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56 050</w:t>
            </w:r>
          </w:p>
        </w:tc>
      </w:tr>
      <w:tr>
        <w:trPr>
          <w:trHeight w:val="2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52 950</w:t>
            </w: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6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42 500</w:t>
            </w:r>
          </w:p>
        </w:tc>
      </w:tr>
      <w:tr>
        <w:trPr>
          <w:trHeight w:val="13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15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28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w:t>
            </w:r>
          </w:p>
        </w:tc>
      </w:tr>
      <w:tr>
        <w:trPr>
          <w:trHeight w:val="2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71 542 488</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5 442</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5 442</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71 537 046</w:t>
            </w:r>
          </w:p>
        </w:tc>
      </w:tr>
      <w:tr>
        <w:trPr>
          <w:trHeight w:val="36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71 537 046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690"/>
        <w:gridCol w:w="690"/>
        <w:gridCol w:w="9696"/>
        <w:gridCol w:w="2304"/>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80 320 028</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1 979 168</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506 990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306 208</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200 782</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1 374 755</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103 041</w:t>
            </w:r>
          </w:p>
        </w:tc>
      </w:tr>
      <w:tr>
        <w:trPr>
          <w:trHeight w:val="7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45 927</w:t>
            </w:r>
          </w:p>
        </w:tc>
      </w:tr>
      <w:tr>
        <w:trPr>
          <w:trHeight w:val="1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1 224 287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70 393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70 393</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71 517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36 833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авариялар мен дүлей зілзалалардың алдын алуды және жоюды ұйымдастыру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24 746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2 461 003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2 461 003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2 415 924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44 422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10 473904</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1 164 302</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бiлiм беру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918 731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245 571</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2 334 537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910 654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554 653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267 423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362 369</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107 838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131 600</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200 388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200 388</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1 948 923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1 948 923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38 533</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38 533</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65 840</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42 757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23 083</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957 149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70 196</w:t>
            </w:r>
          </w:p>
        </w:tc>
      </w:tr>
      <w:tr>
        <w:trPr>
          <w:trHeight w:val="1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886 953</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2 225 173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54 221</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52 082</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122 362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488 578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1 397 807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102 772</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1 539 059</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1 437 336</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101 723</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22 090481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7 969 003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7 969 003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208 027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74 831</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132 363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4 675 294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3 600 708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117 977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288 902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205 410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54 304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134 061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273 932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5 658 055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5 132 672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525 383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549 570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522 503</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27 067</w:t>
            </w:r>
          </w:p>
        </w:tc>
      </w:tr>
      <w:tr>
        <w:trPr>
          <w:trHeight w:val="1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713 397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83 077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557 394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32 531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11 819</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28 576</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2 317 135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2 317 135</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2 930 553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859 442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859 442</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510 444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510 444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1 013 882</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158 278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326 987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528 617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546 785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73 269</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129 400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14 096</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6 197 860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2 224 275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981 275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1 243 000</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2 375 403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1 277 330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елді-мекендерді көркейтуге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1 098 073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1 598 182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31 490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249 450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 және елді-мекендерді көркейту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905 242</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412 000</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2 470 322</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496 251</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69 896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211 334</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192 750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836 205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30 381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719 807</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138 406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10 973</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127 433</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75 630</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75 630</w:t>
            </w:r>
          </w:p>
        </w:tc>
      </w:tr>
      <w:tr>
        <w:trPr>
          <w:trHeight w:val="1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224 192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224 192</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64 882</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19 959</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44 923</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5 274</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5 274</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391 800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167 016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224 784</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187 450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128 075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58 380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459 755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459 755</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459 755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2 840 378</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1 650 240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62 497</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112 788</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шаруашылықты қолдау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282 995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72 064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468 592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596 000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316 694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303 849</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284 971</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278 400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134 692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44 038</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90 654</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18 609</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420 561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256 695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163 866</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70 900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19 438</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36 218</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36 218</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15 244</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15 244</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3 592 952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1 898 043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1 898 043</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1 694 909</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15 571</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588 722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1 056 435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292 015</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52 015</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24 389220</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24 389220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23 608740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766 952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702 000</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7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630"/>
        <w:gridCol w:w="630"/>
        <w:gridCol w:w="9998"/>
        <w:gridCol w:w="212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488 997</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488 997</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626"/>
        <w:gridCol w:w="627"/>
        <w:gridCol w:w="10036"/>
        <w:gridCol w:w="213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-269 127</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626"/>
        <w:gridCol w:w="626"/>
        <w:gridCol w:w="10047"/>
        <w:gridCol w:w="2147"/>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269 127</w:t>
            </w:r>
          </w:p>
        </w:tc>
      </w:tr>
      <w:tr>
        <w:trPr>
          <w:trHeight w:val="30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269 127</w:t>
            </w:r>
          </w:p>
        </w:tc>
      </w:tr>
      <w:tr>
        <w:trPr>
          <w:trHeight w:val="30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497"/>
        <w:gridCol w:w="602"/>
        <w:gridCol w:w="10020"/>
        <w:gridCol w:w="2222"/>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-1 199 132</w:t>
            </w:r>
          </w:p>
        </w:tc>
      </w:tr>
      <w:tr>
        <w:trPr>
          <w:trHeight w:val="5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1 199 132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754"/>
        <w:gridCol w:w="669"/>
        <w:gridCol w:w="9913"/>
        <w:gridCol w:w="212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3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907 132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30"/>
        <w:gridCol w:w="793"/>
        <w:gridCol w:w="9694"/>
        <w:gridCol w:w="210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