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e864" w14:textId="ffee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жергілікті қоғамдастықтың жиналыстарын (жиындарын) өткізу және шешімдер қабылдау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2009 жылғы 29 қазандағы N 16-17 Шешімі. Жамбыл облысы Әділет департаментінде 2009 жылғы 30 қарашада Нормативтік құқықтық кесімдерді мемлекеттік тіркеудің тізіліміне N 1733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облысында жергілікті қоғамдастықтың жиналыстарын (жиындарын) өткізу және шешімдер қабылдау тәртібі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Әсілбеков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Жамбыл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16-17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Жамбыл облысында жергілікті қоғамдастықтың жиналыстарын (жиындарын) өткізу және шешімдер қабылдау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қоғамдастықтардың жиналыстары (жиындары) тиісті әкімшілік-аумақтық бірліктің белгіленген шекаралары шегінде елді мекендерде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қоғамдастықтың жиналысы өтетін күні мен орны жөнінде жергілікті қоғамдастықтың мүшелеріне, жиналыстың (жиынның) басталуына 10 күнтізбелік күн қалғанда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Жиналыстар (жиындар) басталар алдында, жиналысқа қатысушылардың тікелей ұсынған кандидатураларынан, жиналысқа қатысушы мүшелердің ашық дауыс беруі арқылы көпшілік дауысымен төраға және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Жиналыстың (жиынның) күн тәртібі түскен ұсыныстарды ескере отырып қалыптастырылады және қатысушылардың көпшілік дауысымен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Жиналысқа (жиынға) қатысушылар оның күн тәртібіне енгізілген мәселелер бойынша шешімдер қабылдайды, олар хаттамамен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қоғамдастықтар жиналыстарының (жиындарының) шешімдері ашық дауыспен, жиналысқа (жиынға) қатысушы жергілікті қоғамдастық мүшелерінің көпшілігі дауыс берген жағдайда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Жергілікті қоғамдастық қызметіне қатысты басқа да мәселелер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