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853c" w14:textId="3f485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маңызы бар автомобиль жолдарының тізбесін бекіту туралы" Жамбыл облысы әкімдігінің 2009 жылғы 27 мамырдағы № 207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2009 жылғы 09 желтоқсандағы N 399 Қаулысы. Жамбыл облысы Әділет департаментінде 2010 жылғы 19 қаңтарда Нормативтік құқықтық кесімдерді мемлекеттік тіркеудің тізіліміне N 1738 болып енгізілді. Күші жойылды - Жамбыл облысы әкімдігінің 2010 жылғы 26 наурыздағы № 68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Жамбыл облысы әкімдігінің 2010.03.26 №  68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«Автомобиль жолдары туралы» Қазақстан Республикасының 2001 жылғы 17 шілдедегі Заңының 3-бабы 7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«Облыстық маңызы бар автомобиль жолдарының тізбесін бекіту туралы» Жамбыл облысы әкімдігінің 2009 жылғы 27 мамырдағы № 207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1725 болып тіркелген, 2009 жылы 16 шілдедегі № 128–129 «Ақ жол»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облыстық маңызы бар автомобиль жолдарының тізбесі жаңа редакцияда мазмұндалып,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Кәрім Насбекұлы Көкрекбаевқа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Қ. Бозымбаев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коммуникация министрлігі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жолдары комитетінің Жамбыл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департаменті»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директоры Е.Б.Жүнісов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 желтоқсан 2009 жыл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399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маңызы бар автомобиль жолдарының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1639"/>
        <w:gridCol w:w="8472"/>
        <w:gridCol w:w="2154"/>
      </w:tblGrid>
      <w:tr>
        <w:trPr>
          <w:trHeight w:val="405" w:hRule="atLeast"/>
        </w:trPr>
        <w:tc>
          <w:tcPr>
            <w:tcW w:w="1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 нөмірі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Индексі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(километр)</w:t>
            </w:r>
          </w:p>
        </w:tc>
      </w:tr>
      <w:tr>
        <w:trPr>
          <w:trHeight w:val="34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Күйік – Қарабастау – Қаратау – Жаңатас – Саудакент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Майтөбе – Қаратау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– Қаратау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– Аса – Ақкөл – Саудакент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– Қойгелді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КН-6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Саудакент – Тоғызкент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КН-7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– Үшарал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7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КН-8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– Сарыкемер – Түймекент – Ақшолақ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КН-9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– Талас станциясы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КН-10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– Жетібай – Тегістік – Ойық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– Масаншы – Сортөбе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4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КН-12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– Қарасу өткізу пункті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7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КН-13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Момышұлы – Көлтоған – Қошқарата – Қызтоған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67,7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КН-14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– Мойынқұм – Ұланбел – Шығанақ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КН-15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Қамқалы – Ұланбел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КН-16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– Ойық – Ұланбел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КН-17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 – Қарабастау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38,7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КН-18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 станциясы – Қорағаты – Тәтті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КН-19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Нововоскресеновка – Аспара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КН-20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Тәтті – Ақжол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– Шоқпар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КН-22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Балуан шолақ – Андреевка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КН-23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– Мойынқұм – Ақтөбе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КН-24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 – Бірлік – Үстем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КН-25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– Бесағаш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КН-26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Отар – Сұлутөр – Көктөбе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КН-27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Ақбақай – Мирный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КН-28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Ақбұлым – Тараз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КН-29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Айша бибі – Тараз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КН-30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Күйік – Теріс ащыбұлақ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Үшбұлақ – Сарыкемер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КН-32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– Әуежай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КН-33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Айша бибі – Қызылтаң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КН-35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 – Луговой станциясы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КН-36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ауылы – Меркі шипажайы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КН-37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станциясы – пионер лагерь арқылы Шөлдала – Құмшағал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33,59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КН-38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Әбілдабек – Бақалы – Сұрым станциясы – Бәйтерек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КН-39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Тоғызкент – Досбол – Шығанақ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КН-40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 – Мырзатай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Гродикова – Үшқорған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КН-42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– Белбасар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КН-43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Оразалы батыр – Көкқайнар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КН-44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Мырзатай – Сарыкемер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КН-45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батыр – Еңбекші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КН-46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Ақыртөбе – Тереңөзек – Қайыңды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КН-47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Құмарық – Қызылту – Ақыртөбе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КН-48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Құмарық – Юбилейный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КН-49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Отар станциясы – Гвардейский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КН-50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Бұрыл – Кұмжота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КН-51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Сортөбе – Аухатты – Қызылсай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КН-52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Момышұлы – Көктөбе – Алатау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КН-53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– Қарасай батыр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КН-54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Ерназар – Қойгелді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</w:p>
        </w:tc>
      </w:tr>
      <w:tr>
        <w:trPr>
          <w:trHeight w:val="255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КН-55</w:t>
            </w:r>
          </w:p>
        </w:tc>
        <w:tc>
          <w:tcPr>
            <w:tcW w:w="8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Айшабибі – Қаратау бөлімшесі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2262,79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