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5b57" w14:textId="2c45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қалалық бюджет туралы" Тараз қалалық мәслихатының 2008 жылғы 26 желтоқсандағы № 13-4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2009 жылғы 25 ақпандағы N 15-3 шешімі. Жамбыл облысы Тараз қаласының әділет басқармасында 2009 жылы 18 ақпанда 87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қалалық бюджет туралы" Тараз қалалық мәслихатының 2008 жылғы 26 желтоқсандағы № 13-4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6-1-84 болып тіркелген, 2009 жылдың 16 қаңтарында № 4 "Жамбыл Тараз"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 "11107148" деген сандар "12401148"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"6936083" деген сандар "8230083"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 "11399148" деген сандар "12698910"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тармақшасындағы "-292000" деген сандар "-297762"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 "292000" деген сандар "297762"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сандар "5762"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"42000" деген сандар "19679"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қосымшасы осы шешімнің қосымшасына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Тараз қалалық мәслихаты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сессиясының төрағасы                 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Жексембиев                              Ө. Байшығашев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13-4 шешіміне 1 қосымша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Тараз қаласының 2009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89"/>
        <w:gridCol w:w="810"/>
        <w:gridCol w:w="9135"/>
        <w:gridCol w:w="186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12401148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3114010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917675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917675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69850</w:t>
            </w:r>
          </w:p>
        </w:tc>
      </w:tr>
      <w:tr>
        <w:trPr>
          <w:trHeight w:val="9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</w:tr>
      <w:tr>
        <w:trPr>
          <w:trHeight w:val="18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922655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8230083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8230083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698"/>
        <w:gridCol w:w="772"/>
        <w:gridCol w:w="9194"/>
        <w:gridCol w:w="182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12698910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161207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36002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экономика және бюджеттік жоспарлау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5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8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7329204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4950066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4708175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159245</w:t>
            </w:r>
          </w:p>
        </w:tc>
      </w:tr>
      <w:tr>
        <w:trPr>
          <w:trHeight w:val="8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621913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518649</w:t>
            </w:r>
          </w:p>
        </w:tc>
      </w:tr>
      <w:tr>
        <w:trPr>
          <w:trHeight w:val="6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58764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817225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1722861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1633502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75113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55412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46161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266316</w:t>
            </w:r>
          </w:p>
        </w:tc>
      </w:tr>
      <w:tr>
        <w:trPr>
          <w:trHeight w:val="11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64359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62089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2519589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57116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48616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2115783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605222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846499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664062</w:t>
            </w:r>
          </w:p>
        </w:tc>
      </w:tr>
      <w:tr>
        <w:trPr>
          <w:trHeight w:val="8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338690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269256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6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29581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54912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44472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22158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22314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35697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460440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45744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</w:t>
            </w:r>
          </w:p>
        </w:tc>
      </w:tr>
      <w:tr>
        <w:trPr>
          <w:trHeight w:val="8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-297762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(профициті)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297762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26"/>
        <w:gridCol w:w="626"/>
        <w:gridCol w:w="9432"/>
        <w:gridCol w:w="180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643"/>
        <w:gridCol w:w="625"/>
        <w:gridCol w:w="9392"/>
        <w:gridCol w:w="182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