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7b22" w14:textId="17c7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қалалық бюджет туралы" Тараз қалалық мәслихатының 2008 жылғы 26 желтоқсандағы № 13-4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2009 жылғы 28 сәуірдегі N 17-3 Шешімі. Жамбыл облысы Тараз қаласының Әділет басқармасында 2009 жылғы 05 мамырда 88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қалалық бюджет туралы" Тараз қалалық мәслихатының 2008 жылғы 26 желтоқсандағы № 13-4 (Нормативтік құқықтық актілердің мемлекеттік тіркеу Тізілімінде № 6-1-84 болып тіркелген, 2009 жылдың 16 қаңтарында № 4 "Жамбыл Тараз" газетінде жарияланған); "2009 жылға арналған қалалық бюджет туралы" Тараз қалалық мәслихатының 2008 жылғы 26 желтоқсандағы № 13-4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Тараз қалалық мәслихатының 2009 жылғы 18 ақпандағы № 15-3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6-1-87 болып тіркелген, 2009 жылдың 6 наурызында № 18 "Жамбыл Тараз" газетінде жарияланған)өзгерістер енгізілген")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    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 "12401148" деген сандар "13311223"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"8230083" деген сандар "9140158"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 "12698910" деген сандар "13608985"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Тараз қалалық мәслихаты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Нарбаев                                 Ө. Байшығашев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13-4 шешіміне 1 қосымша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Тараз қаласының 2009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766"/>
        <w:gridCol w:w="775"/>
        <w:gridCol w:w="8695"/>
        <w:gridCol w:w="218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13311223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3114010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917675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917675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4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846000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577000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69850</w:t>
            </w:r>
          </w:p>
        </w:tc>
      </w:tr>
      <w:tr>
        <w:trPr>
          <w:trHeight w:val="9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115385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115385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18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922655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9140158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9140158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82"/>
        <w:gridCol w:w="850"/>
        <w:gridCol w:w="8617"/>
        <w:gridCol w:w="222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13608985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152976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85083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85083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экономика және бюджеттік жоспарлау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6894320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4869270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4652379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134245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82646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1053499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518469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490530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1503732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1414719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478717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75113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55412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266316</w:t>
            </w:r>
          </w:p>
        </w:tc>
      </w:tr>
      <w:tr>
        <w:trPr>
          <w:trHeight w:val="11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64013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61743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3352160</w:t>
            </w:r>
          </w:p>
        </w:tc>
      </w:tr>
      <w:tr>
        <w:trPr>
          <w:trHeight w:val="8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57116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48616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2119283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605222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849999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664062</w:t>
            </w:r>
          </w:p>
        </w:tc>
      </w:tr>
      <w:tr>
        <w:trPr>
          <w:trHeight w:val="8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349090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271474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54624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35173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1154440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1154440</w:t>
            </w:r>
          </w:p>
        </w:tc>
      </w:tr>
      <w:tr>
        <w:trPr>
          <w:trHeight w:val="11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90086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61398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-297762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