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842ba" w14:textId="ee842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Тараз қаласы әкімдігінің 2008 жылғы 24 желтоқсандағы № 1116 "2009 жылға қоғамдық жұмыстарды ұйымдастыру туралы"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Тараз қаласы әкімдігінің 2009 жылғы 23 сәуірдегі N 329 Қаулысы. Жамбыл облысы Тараз қаласының Әділет басқармасында 2009 жылғы 15 мамырда 89 нөмірімен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      Мәтінде авторлық орфография және пунктуация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"Халықты жұмыспен қамту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20 </w:t>
      </w:r>
      <w:r>
        <w:rPr>
          <w:rFonts w:ascii="Times New Roman"/>
          <w:b w:val="false"/>
          <w:i w:val="false"/>
          <w:color w:val="000000"/>
          <w:sz w:val="28"/>
        </w:rPr>
        <w:t>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"Халықты жұмыспен қамту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жөніндегі шаралар туралы" Қазақстан Республикасының Үкіметінің 2001 жылғы 19 маусымдағы № 836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"Қоғамдық жұмысты ұйымдастыру және қаржыландыру ережесіне" сәйкес,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31 </w:t>
      </w:r>
      <w:r>
        <w:rPr>
          <w:rFonts w:ascii="Times New Roman"/>
          <w:b w:val="false"/>
          <w:i w:val="false"/>
          <w:color w:val="000000"/>
          <w:sz w:val="28"/>
        </w:rPr>
        <w:t>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жұмыссыз азаматтарды қоғамдық жұмысқа кеңінен тарту мақсатында, қала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"2009 жылға қоғамдық жұмыстарды ұйымдастыру туралы" Тараз қаласы әкімдігінің 2008 жылғы 24 желтоқсандағы № 1116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 тізілімінде № 6-1-85 тіркелген, 2009 жылғы 4 ақпандағы № 9 "Жамбыл Тараз"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қосымшасына сәйкес жаңа басылымда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қала әкімінің орынбасары М. Ақтановаға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тіркелген күннен бастап заңды күшіне енеді және алғаш ресми жарияланғаннан кейін күнтізбелік он күн өткен соң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Тараз қаласының әкімі                      І. Тортаев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Ішкі істер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Жамбыл облысының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Ішкі істер департаменті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М. Жаманбаев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23 сәуір 2009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Тараз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23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329 қаулысына қосымша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Ұйымдардың тiзбелерi, қоғамдық жұмыстардың түрлерi, көлемi мен нақты жағдайлары, қатысушылардың еңбегiне төленетiн ақының мөлшерi және оларды қаржыландыру көздері, қоғамдық жұмыстарға сұраныс пен ұсыныс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9"/>
        <w:gridCol w:w="3207"/>
        <w:gridCol w:w="2358"/>
        <w:gridCol w:w="2440"/>
        <w:gridCol w:w="2622"/>
        <w:gridCol w:w="1226"/>
        <w:gridCol w:w="1288"/>
      </w:tblGrid>
      <w:tr>
        <w:trPr>
          <w:trHeight w:val="12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Ұйымның атауы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түрлері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нақты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жағдайлары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Қатысушылардың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еңбегiне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(теңге)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</w:t>
            </w:r>
          </w:p>
        </w:tc>
      </w:tr>
      <w:tr>
        <w:trPr>
          <w:trHeight w:val="12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жай-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"Жасыл-Тараз"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ған кәсіпорын"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құқығындағы»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кәсіпорыны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жәнекөгалдандыру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отырып,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күніне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сағат,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2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жай-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"Жасыл-Тараз"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ған кәсіпорын»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құқығындағы"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кәсіпорыны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Бекітілгенучаскелеріне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жұмыстарынұйымдастыру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отырып,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күніне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сағат,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2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 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Бөлімшелердің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отырып,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күніне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сағат,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2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рәсімдеуге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отырып,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күніне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сағат,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81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 Тараз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рәсімдеуге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отырып,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күніне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сағат,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21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"Тараз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"Тұрғын үй"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кәсіпорыны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рәсімдеуге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отырып,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күніне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сағат,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мерзімге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21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"Тараз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Спорттықіс-шаралардыұйымдастыруға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отырып,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күніне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сағат,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мерзімге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1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жай-коммуналдық шаруашылық жолушы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«Тараз су»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құқығындағы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кәсіпорыны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кұралдарын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отырып,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күніне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сағат,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мерзімге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1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 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Учаскелік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полицияинспекторларына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тәртіпті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отырып,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күніне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сағат,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мерзімге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1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жай–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"Жасыл-Тараз"мамандандырылған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құқығындағы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кәсіпорыны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жасылөсімдіктерді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суару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күту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отырып,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күніне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сағат,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мерзімге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12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