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8544" w14:textId="91b8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қалалық бюджет туралы" Тараз қалалық мәслихатының 2008 жылғы 26 желтоқсандағы № 13-4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2009 жылғы 06 қарашадағы N 22-3 Шешімі. Жамбыл облысы Тараз қаласының Әділет басқармасында 2009 жылғы 17 қарашада Нормативтік құқықтық кесімдерді мемлекеттік тіркеудің тізіліміне № 94 болып енгізілді.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қалалық бюджет туралы» Тараз қалалық мәслихатының 2008 жылғы 26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6-1-84 болып тіркелген, 2009 жылдың 16 қаңтарында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 «13453916» сандары «13426655»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«3114010» сандары «3093839»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«134400» сандары «154571»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«9282851» сандары «9255590»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«13751678» сандары «13724417»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тармақта «19679» сандары «5067»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қосымшасына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Тараз қалалық мәслихаты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Джунусов                                Ө. Байшығашев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6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13-4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43"/>
        <w:gridCol w:w="715"/>
        <w:gridCol w:w="9141"/>
        <w:gridCol w:w="1896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13426655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3093839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922758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922758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781269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493965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151058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233804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92382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9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9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4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18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6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9255590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9255590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9255590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96"/>
        <w:gridCol w:w="750"/>
        <w:gridCol w:w="8974"/>
        <w:gridCol w:w="192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Шығыстар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13724417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экономика және бюджеттік жоспарлау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6852016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4840391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4624375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1019630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497114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478016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1413373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1322280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435929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334486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45758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275935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38361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3747490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56716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2416613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902552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849999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664062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430590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278474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674132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-297762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297762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