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0616" w14:textId="9cc0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Тараз қалалық мәслихатының 2008 жылғы 26 желтоқсандағы № 13-4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2009 жылғы 05 желтоқсандағы N 23-3 Шешімі. Жамбыл облысы Тараз қаласының Әділет басқармасында 2009 жылғы 15 желтоқсанда Нормативтік құқықтық кесімдерді мемлекеттік тіркеудің тізіліміне № 95 болып енгізілді.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қалалық бюджет туралы» Тараз қалалық мәслихатының 2008 жылғы 26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6-1-84 болып тіркелген, 2009 жылдың 16 қаңтарында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«13426655» сандары «13425516»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«9255590» сандары «9254451»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«13724417» сандары «13723278»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қалалық мәслихаты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Джунусов                                Ө. Байшығашев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43"/>
        <w:gridCol w:w="715"/>
        <w:gridCol w:w="9141"/>
        <w:gridCol w:w="189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13425516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3093839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781269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151058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233804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4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18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96"/>
        <w:gridCol w:w="750"/>
        <w:gridCol w:w="8974"/>
        <w:gridCol w:w="192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13723278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экономика және бюджеттік жоспарлау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6850877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4839252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4623236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1019630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497114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435929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334486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45758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275935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3747490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56716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2416613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902552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278474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