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a136" w14:textId="889a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азаматтарды шақыру учаскесіне тіркеуді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әкімінің 2009 жылғы 28 желтоқсандағы N 15 Шешімі. Жамбыл облысы Тараз қаласының Әділет басқармасында 2010 жылғы 09 ақпанда 99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«Әскери міндеттілік және әскери қызмет туралы» Қазақстан Республикасының 2005 жылғы 8 шілдедегі Заңының 17-бабының 3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 әскери мiндеттiлер мен әскерге шақырылушыларды әскери есепке алуды жүргiзу тәртiбi туралы ереженi бекiту туралы» Қазақстан Республикасы Үкіметінің 2006 жылғы 5 мамырдағы № 371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«Жамбыл облысы Тараз қаласының Қорғаныс істері жөніндегі басқармасы» мемлекеттік мекемесіне (келісім бойынша) 2010 жылдың қаңтар–наурыз айларында Тараз қаласында тұратын 1993 жылы туылған еркек жынысты азаматтарды шақыру учаскесіне тіркеуді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«Қазақстан Республикасының Қарулы Күштерiнде, басқа да әскерлерi мен әскери құралымдарында әскери-дәрiгерлiк сараптама жүргiзу ережесiн бекiту туралы» Қазақстан Республикасы Үкіметінің 2006 жылғы 31 наурыздағы № 226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тәртіппен әскери қызметке жарамдылық деңгейін анықтау үшін шақыру учаскелеріне тіркелу кезінде азаматтардың медициналық комиссиядан өтуі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«Жамбыл облысы Ішкі істер департаментінің Тараз қалалық Ішкі істер басқармасы» мемлекеттік мекемесіне (келісім бойынша) өз құзыреттері шегінде әскери міндеттерін орындаудан жалтарған адамдарды іздестіруді және ұстауды жүзеге асыру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Тараз қаласы әкімінің орынбасары М.А. Актановаға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Тараз қаласының әкімі                      Е. Астаев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Тараз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 істері жөніндегі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С.И. Мельников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желтоқсан 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 қалалық Ішкі істер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Б.Ә. Күлекеев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желтоқсан 2009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